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29F5A" w14:textId="360CAC60" w:rsidR="008275DA" w:rsidRDefault="00691C49" w:rsidP="006807E9">
      <w:pPr>
        <w:pStyle w:val="documenttype"/>
        <w:jc w:val="both"/>
      </w:pPr>
      <w:sdt>
        <w:sdtPr>
          <w:alias w:val="documenttype"/>
          <w:tag w:val="documenttype"/>
          <w:id w:val="441200184"/>
          <w:lock w:val="sdtLocked"/>
          <w:placeholder>
            <w:docPart w:val="7F688C0BC27A44CABDDAA8906F165388"/>
          </w:placeholder>
          <w:showingPlcHdr/>
        </w:sdtPr>
        <w:sdtEndPr/>
        <w:sdtContent>
          <w:r w:rsidR="00B34597" w:rsidRPr="001515D3">
            <w:rPr>
              <w:rStyle w:val="Tekstvantijdelijkeaanduiding"/>
              <w:color w:val="FFFFFF" w:themeColor="background1"/>
            </w:rPr>
            <w:t>nota</w:t>
          </w:r>
        </w:sdtContent>
      </w:sdt>
    </w:p>
    <w:p w14:paraId="0A67E503" w14:textId="5E6A39B4" w:rsidR="008275DA" w:rsidRPr="005D2712" w:rsidRDefault="00691C49" w:rsidP="006807E9">
      <w:pPr>
        <w:pStyle w:val="Titel"/>
        <w:jc w:val="both"/>
      </w:pPr>
      <w:sdt>
        <w:sdtPr>
          <w:alias w:val="titel_document"/>
          <w:tag w:val="titel_document"/>
          <w:id w:val="964857934"/>
          <w:lock w:val="sdtLocked"/>
          <w:placeholder>
            <w:docPart w:val="520A0828FDE4454B93196543A79D8524"/>
          </w:placeholder>
          <w:dataBinding w:xpath="/root[1]/titel[1]" w:storeItemID="{CA1B0BD9-A7F3-4B5F-AAF5-B95B599EA456}"/>
          <w:text/>
        </w:sdtPr>
        <w:sdtEndPr/>
        <w:sdtContent>
          <w:r w:rsidR="00D7444D">
            <w:t>Aanwezigheidslijst en c</w:t>
          </w:r>
          <w:r w:rsidR="00686C2C" w:rsidRPr="00686C2C">
            <w:t>ontactlogboek</w:t>
          </w:r>
        </w:sdtContent>
      </w:sdt>
    </w:p>
    <w:p w14:paraId="4EC96919" w14:textId="08681A16" w:rsidR="000E7405" w:rsidRDefault="008275DA" w:rsidP="006807E9">
      <w:pPr>
        <w:pStyle w:val="datumnota"/>
        <w:jc w:val="both"/>
      </w:pPr>
      <w:r w:rsidRPr="0075483C">
        <w:rPr>
          <w:b/>
        </w:rPr>
        <w:t>Datum:</w:t>
      </w:r>
      <w:r w:rsidRPr="0075483C">
        <w:t xml:space="preserve"> </w:t>
      </w:r>
      <w:sdt>
        <w:sdtPr>
          <w:alias w:val="publicatiedatum"/>
          <w:tag w:val="publicatiedatum"/>
          <w:id w:val="212547194"/>
          <w:lock w:val="sdtLocked"/>
          <w:placeholder>
            <w:docPart w:val="F8B093B5E94B4DCCAD101A41BCDA4FD7"/>
          </w:placeholder>
          <w:dataBinding w:xpath="/root[1]/datum[1]" w:storeItemID="{CA1B0BD9-A7F3-4B5F-AAF5-B95B599EA456}"/>
          <w:date w:fullDate="2021-04-29T00:00:00Z">
            <w:dateFormat w:val="d MMMM yyyy"/>
            <w:lid w:val="nl-BE"/>
            <w:storeMappedDataAs w:val="dateTime"/>
            <w:calendar w:val="gregorian"/>
          </w:date>
        </w:sdtPr>
        <w:sdtEndPr/>
        <w:sdtContent>
          <w:r w:rsidR="00B820AF">
            <w:t>29 april 2021</w:t>
          </w:r>
        </w:sdtContent>
      </w:sdt>
    </w:p>
    <w:p w14:paraId="6091427B" w14:textId="365EA22D" w:rsidR="00686C2C" w:rsidRDefault="00686C2C" w:rsidP="00686C2C">
      <w:pPr>
        <w:pStyle w:val="lijstbulletskroon"/>
        <w:numPr>
          <w:ilvl w:val="0"/>
          <w:numId w:val="0"/>
        </w:numPr>
        <w:ind w:left="720" w:hanging="360"/>
      </w:pPr>
    </w:p>
    <w:p w14:paraId="3FB063DE" w14:textId="7DA51E04" w:rsidR="00686C2C" w:rsidRDefault="0095505D" w:rsidP="00686C2C">
      <w:pPr>
        <w:pStyle w:val="lijstbulletskroon"/>
        <w:numPr>
          <w:ilvl w:val="0"/>
          <w:numId w:val="0"/>
        </w:numPr>
        <w:ind w:left="360"/>
      </w:pPr>
      <w:r>
        <w:t>Het coronavirus is helaas nog niet verdwenen. Er is nog steeds een kans tot besmetting bij leden</w:t>
      </w:r>
      <w:r w:rsidR="00D7444D">
        <w:t xml:space="preserve">, </w:t>
      </w:r>
      <w:r>
        <w:t>leiding</w:t>
      </w:r>
      <w:r w:rsidR="00D7444D">
        <w:t xml:space="preserve"> en eventueel andere betrokken externen</w:t>
      </w:r>
      <w:r>
        <w:t xml:space="preserve">. Daarom is het belangrijk om je ledenadministratie </w:t>
      </w:r>
      <w:r w:rsidRPr="0095505D">
        <w:rPr>
          <w:i/>
          <w:iCs/>
        </w:rPr>
        <w:t xml:space="preserve">up </w:t>
      </w:r>
      <w:proofErr w:type="spellStart"/>
      <w:r w:rsidRPr="0095505D">
        <w:rPr>
          <w:i/>
          <w:iCs/>
        </w:rPr>
        <w:t>to</w:t>
      </w:r>
      <w:proofErr w:type="spellEnd"/>
      <w:r w:rsidRPr="0095505D">
        <w:rPr>
          <w:i/>
          <w:iCs/>
        </w:rPr>
        <w:t xml:space="preserve"> date</w:t>
      </w:r>
      <w:r>
        <w:t xml:space="preserve"> te houden.</w:t>
      </w:r>
    </w:p>
    <w:p w14:paraId="3ECCAD2F" w14:textId="50F9895B" w:rsidR="00D7444D" w:rsidRDefault="00D7444D" w:rsidP="00686C2C">
      <w:pPr>
        <w:pStyle w:val="lijstbulletskroon"/>
        <w:numPr>
          <w:ilvl w:val="0"/>
          <w:numId w:val="0"/>
        </w:numPr>
        <w:ind w:left="360"/>
      </w:pPr>
      <w:r>
        <w:t xml:space="preserve">In dit document vind je </w:t>
      </w:r>
      <w:r w:rsidR="0095505D">
        <w:t>twee</w:t>
      </w:r>
      <w:r>
        <w:t xml:space="preserve"> zaken terug: </w:t>
      </w:r>
    </w:p>
    <w:p w14:paraId="36C56DDA" w14:textId="14ABBB18" w:rsidR="00D7444D" w:rsidRPr="002815C9" w:rsidRDefault="00D7444D" w:rsidP="00D7444D">
      <w:pPr>
        <w:pStyle w:val="lijstbulletskroon"/>
        <w:numPr>
          <w:ilvl w:val="0"/>
          <w:numId w:val="34"/>
        </w:numPr>
      </w:pPr>
      <w:r w:rsidRPr="002815C9">
        <w:t>een aanwezigheidslijst</w:t>
      </w:r>
      <w:r w:rsidR="0095505D">
        <w:t xml:space="preserve">. Daar wordt ook gevraagd naar enkele extra gegevens per persoon, zoals het rijksregisternummer. Dat is belangrijk wanneer je de lijsten aan het </w:t>
      </w:r>
      <w:proofErr w:type="spellStart"/>
      <w:r w:rsidR="0095505D">
        <w:rPr>
          <w:i/>
          <w:iCs/>
        </w:rPr>
        <w:t>tracing</w:t>
      </w:r>
      <w:proofErr w:type="spellEnd"/>
      <w:r w:rsidR="0095505D">
        <w:rPr>
          <w:i/>
          <w:iCs/>
        </w:rPr>
        <w:t xml:space="preserve"> centrum</w:t>
      </w:r>
      <w:r w:rsidR="0095505D">
        <w:t xml:space="preserve"> zou moeten bezorgen.</w:t>
      </w:r>
      <w:r w:rsidRPr="002815C9">
        <w:t xml:space="preserve"> </w:t>
      </w:r>
    </w:p>
    <w:p w14:paraId="02E2B83F" w14:textId="1A7ED8B9" w:rsidR="00D7444D" w:rsidRDefault="00D7444D" w:rsidP="00D7444D">
      <w:pPr>
        <w:pStyle w:val="lijstbulletskroon"/>
        <w:numPr>
          <w:ilvl w:val="0"/>
          <w:numId w:val="34"/>
        </w:numPr>
      </w:pPr>
      <w:r>
        <w:t xml:space="preserve">Een </w:t>
      </w:r>
      <w:r w:rsidR="00D47A73">
        <w:t>contacten</w:t>
      </w:r>
      <w:r>
        <w:t>logboek</w:t>
      </w:r>
      <w:r w:rsidR="0095505D">
        <w:t xml:space="preserve">. Daarin log je alle deelnemers van je kamp, maar ook eventuele contacten met externen. Iedereen waarmee je op kamp in contact kwam en mogelijks besmet kan worden, noteer je in het logboek. </w:t>
      </w:r>
      <w:r>
        <w:br/>
      </w:r>
      <w:r w:rsidR="00203A18">
        <w:t xml:space="preserve">Je hoeft </w:t>
      </w:r>
      <w:r w:rsidR="0095505D">
        <w:t xml:space="preserve">dus </w:t>
      </w:r>
      <w:r w:rsidR="00203A18">
        <w:t xml:space="preserve">niet elke passant t.a.v. je </w:t>
      </w:r>
      <w:r w:rsidR="0095505D">
        <w:t>kamp</w:t>
      </w:r>
      <w:r w:rsidR="00203A18">
        <w:t xml:space="preserve"> op te nemen, maar wel de personen die </w:t>
      </w:r>
      <w:r w:rsidR="00900FF0">
        <w:t xml:space="preserve">mogelijk </w:t>
      </w:r>
      <w:proofErr w:type="spellStart"/>
      <w:r w:rsidR="00900FF0">
        <w:t>hoogrisicocontact</w:t>
      </w:r>
      <w:proofErr w:type="spellEnd"/>
      <w:r w:rsidR="00900FF0">
        <w:t xml:space="preserve"> kunnen zijn (als bv. afstand niet bewaard werd, </w:t>
      </w:r>
      <w:r w:rsidR="00764779">
        <w:t>eventuele mondmaskers niet of niet</w:t>
      </w:r>
      <w:r w:rsidR="0095505D">
        <w:t>-</w:t>
      </w:r>
      <w:r w:rsidR="00764779">
        <w:t xml:space="preserve">correct gedragen werden, </w:t>
      </w:r>
      <w:r w:rsidR="00B47CFA">
        <w:t xml:space="preserve">als je met deze mensen dichtbij op openbaar vervoer hebt gezeten, </w:t>
      </w:r>
      <w:r w:rsidR="00764779">
        <w:t>er direct contact was of indirect contact langer dan 15 minuten).</w:t>
      </w:r>
    </w:p>
    <w:p w14:paraId="6CF406CD" w14:textId="77777777" w:rsidR="00686C2C" w:rsidRDefault="00686C2C" w:rsidP="00686C2C">
      <w:pPr>
        <w:pStyle w:val="lijstbulletskroon"/>
        <w:numPr>
          <w:ilvl w:val="0"/>
          <w:numId w:val="0"/>
        </w:numPr>
        <w:ind w:left="720" w:hanging="360"/>
      </w:pPr>
    </w:p>
    <w:p w14:paraId="6B5F0C78" w14:textId="77777777" w:rsidR="00686C2C" w:rsidRDefault="00686C2C" w:rsidP="00686C2C">
      <w:pPr>
        <w:pStyle w:val="lijstbulletskroon"/>
        <w:numPr>
          <w:ilvl w:val="0"/>
          <w:numId w:val="0"/>
        </w:numPr>
        <w:ind w:left="360"/>
      </w:pPr>
    </w:p>
    <w:p w14:paraId="657994B6" w14:textId="77777777" w:rsidR="00686C2C" w:rsidRDefault="00686C2C" w:rsidP="00686C2C">
      <w:pPr>
        <w:pStyle w:val="lijstbulletskroon"/>
        <w:numPr>
          <w:ilvl w:val="0"/>
          <w:numId w:val="0"/>
        </w:numPr>
        <w:ind w:left="720" w:hanging="360"/>
      </w:pPr>
      <w:r>
        <w:t xml:space="preserve">Print elke pagina voldoende keren af en zorg dat deze bij aanvang van je activiteit aanwezig is. </w:t>
      </w:r>
    </w:p>
    <w:p w14:paraId="502F2FD8" w14:textId="66B5BF52" w:rsidR="00686C2C" w:rsidRDefault="00686C2C" w:rsidP="00686C2C">
      <w:pPr>
        <w:pStyle w:val="lijstbulletskroon"/>
        <w:numPr>
          <w:ilvl w:val="0"/>
          <w:numId w:val="0"/>
        </w:numPr>
        <w:ind w:left="720" w:hanging="360"/>
      </w:pPr>
      <w:r>
        <w:t>Tips:</w:t>
      </w:r>
    </w:p>
    <w:p w14:paraId="3D4B416B" w14:textId="2103E5EC" w:rsidR="00686C2C" w:rsidRDefault="00686C2C" w:rsidP="00686C2C">
      <w:pPr>
        <w:pStyle w:val="lijstbulletskroon"/>
      </w:pPr>
      <w:r>
        <w:t xml:space="preserve">Druk een logboek af per </w:t>
      </w:r>
      <w:r w:rsidR="009F147E">
        <w:t>bubbel</w:t>
      </w:r>
      <w:r>
        <w:t>.</w:t>
      </w:r>
    </w:p>
    <w:p w14:paraId="0B197872" w14:textId="735A49D8" w:rsidR="00686C2C" w:rsidRDefault="0095505D" w:rsidP="00686C2C">
      <w:pPr>
        <w:pStyle w:val="lijstbulletskroon"/>
      </w:pPr>
      <w:r>
        <w:t>Duid</w:t>
      </w:r>
      <w:r w:rsidR="00686C2C">
        <w:t xml:space="preserve"> per </w:t>
      </w:r>
      <w:r w:rsidR="009F147E">
        <w:t>bubbel</w:t>
      </w:r>
      <w:r w:rsidR="00686C2C">
        <w:t xml:space="preserve"> </w:t>
      </w:r>
      <w:r>
        <w:t>één</w:t>
      </w:r>
      <w:r w:rsidR="00686C2C">
        <w:t xml:space="preserve"> verantwoordelijk</w:t>
      </w:r>
      <w:r>
        <w:t>e aan</w:t>
      </w:r>
      <w:r w:rsidR="00686C2C">
        <w:t xml:space="preserve"> om </w:t>
      </w:r>
      <w:r>
        <w:t>de papieren</w:t>
      </w:r>
      <w:r w:rsidR="00686C2C">
        <w:t xml:space="preserve"> stipt in te vullen</w:t>
      </w:r>
      <w:r w:rsidR="001E2FD8">
        <w:t xml:space="preserve">; bv. de </w:t>
      </w:r>
      <w:r>
        <w:t>c</w:t>
      </w:r>
      <w:r w:rsidR="001E2FD8">
        <w:t>oronacoördinator</w:t>
      </w:r>
      <w:r w:rsidR="00686C2C">
        <w:t>.</w:t>
      </w:r>
    </w:p>
    <w:p w14:paraId="6B2E6755" w14:textId="5182AE6C" w:rsidR="00686C2C" w:rsidRDefault="00686C2C" w:rsidP="00686C2C">
      <w:pPr>
        <w:pStyle w:val="lijstbulletskroon"/>
      </w:pPr>
      <w:r>
        <w:t>Bewaar het logboek op een droge plaats</w:t>
      </w:r>
      <w:r w:rsidR="0095505D">
        <w:t>; bv.</w:t>
      </w:r>
      <w:r>
        <w:t xml:space="preserve"> bij het EHBO</w:t>
      </w:r>
      <w:r w:rsidR="0095505D">
        <w:t>-</w:t>
      </w:r>
      <w:r>
        <w:t xml:space="preserve">materiaal. </w:t>
      </w:r>
    </w:p>
    <w:p w14:paraId="6E3F1160" w14:textId="7DA9DD25" w:rsidR="00686C2C" w:rsidRDefault="00686C2C" w:rsidP="00686C2C">
      <w:pPr>
        <w:pStyle w:val="lijstbulletskroon"/>
      </w:pPr>
      <w:r>
        <w:t xml:space="preserve">Toch schrik dat het kwijt of stuk geraakt? Neem er dan </w:t>
      </w:r>
      <w:r w:rsidR="00D7444D">
        <w:t>zeker bij meerdaags aanbod tussendoor een foto</w:t>
      </w:r>
      <w:r w:rsidR="00597898">
        <w:t>/kopie</w:t>
      </w:r>
      <w:r w:rsidR="00D7444D">
        <w:t xml:space="preserve"> van</w:t>
      </w:r>
      <w:r>
        <w:t>.</w:t>
      </w:r>
    </w:p>
    <w:p w14:paraId="048A867E" w14:textId="1CC1CB99" w:rsidR="00686C2C" w:rsidRDefault="00686C2C" w:rsidP="00686C2C">
      <w:pPr>
        <w:pStyle w:val="lijstbulletskroon"/>
      </w:pPr>
      <w:r>
        <w:t xml:space="preserve">Heb je op je </w:t>
      </w:r>
      <w:r w:rsidR="0095505D">
        <w:t>kamp/</w:t>
      </w:r>
      <w:r>
        <w:t xml:space="preserve">activiteit toegang tot een laptop of internet, vul het logboek dan eventueel digitaal in en bewaar het in </w:t>
      </w:r>
      <w:r w:rsidR="0095505D">
        <w:t>de</w:t>
      </w:r>
      <w:r>
        <w:t xml:space="preserve"> c</w:t>
      </w:r>
      <w:proofErr w:type="spellStart"/>
      <w:r>
        <w:t>loud</w:t>
      </w:r>
      <w:proofErr w:type="spellEnd"/>
      <w:r>
        <w:t>.</w:t>
      </w:r>
    </w:p>
    <w:p w14:paraId="51563191" w14:textId="44EF5FF8" w:rsidR="00686C2C" w:rsidRPr="00455565" w:rsidRDefault="00686C2C" w:rsidP="00686C2C">
      <w:pPr>
        <w:pStyle w:val="lijstbulletskroon"/>
      </w:pPr>
      <w:r>
        <w:t xml:space="preserve">Spreek nu al af wie het logboek zal bijhouden na je </w:t>
      </w:r>
      <w:r w:rsidR="0095505D">
        <w:t>kamp/</w:t>
      </w:r>
      <w:r>
        <w:t>activiteit.</w:t>
      </w:r>
    </w:p>
    <w:p w14:paraId="72B85E71" w14:textId="77777777" w:rsidR="00686C2C" w:rsidRPr="00686C2C" w:rsidRDefault="00686C2C" w:rsidP="00686C2C">
      <w:pPr>
        <w:pStyle w:val="lijstbulletskroon"/>
      </w:pPr>
      <w:r>
        <w:br w:type="page"/>
      </w:r>
    </w:p>
    <w:p w14:paraId="4D78E1BA" w14:textId="77777777" w:rsidR="00686C2C" w:rsidRDefault="00686C2C" w:rsidP="00686C2C">
      <w:pPr>
        <w:pStyle w:val="Betreft"/>
      </w:pPr>
    </w:p>
    <w:p w14:paraId="76CC51BC" w14:textId="70458663" w:rsidR="00D7444D" w:rsidRDefault="00D7444D" w:rsidP="00686C2C">
      <w:pPr>
        <w:pStyle w:val="Betreft"/>
      </w:pPr>
    </w:p>
    <w:p w14:paraId="36416B97" w14:textId="76CB58B2" w:rsidR="00D7444D" w:rsidRDefault="00D7444D" w:rsidP="00D7444D">
      <w:pPr>
        <w:pStyle w:val="documenttype"/>
      </w:pPr>
      <w:r>
        <w:t>Algemene info van het aanbod</w:t>
      </w:r>
    </w:p>
    <w:p w14:paraId="72169F78" w14:textId="68F0B3B4" w:rsidR="00D7444D" w:rsidRDefault="00D7444D" w:rsidP="00D7444D">
      <w:pPr>
        <w:pStyle w:val="documenttype"/>
      </w:pPr>
    </w:p>
    <w:tbl>
      <w:tblPr>
        <w:tblStyle w:val="Tabelraster"/>
        <w:tblW w:w="0" w:type="auto"/>
        <w:tblLook w:val="04A0" w:firstRow="1" w:lastRow="0" w:firstColumn="1" w:lastColumn="0" w:noHBand="0" w:noVBand="1"/>
      </w:tblPr>
      <w:tblGrid>
        <w:gridCol w:w="4531"/>
        <w:gridCol w:w="9035"/>
      </w:tblGrid>
      <w:tr w:rsidR="00D7444D" w14:paraId="2A231137" w14:textId="77777777" w:rsidTr="00D7444D">
        <w:tc>
          <w:tcPr>
            <w:tcW w:w="4531" w:type="dxa"/>
            <w:vAlign w:val="center"/>
          </w:tcPr>
          <w:p w14:paraId="6B906649" w14:textId="7D6D1CC7" w:rsidR="00D7444D" w:rsidRDefault="00D7444D" w:rsidP="00D7444D">
            <w:r>
              <w:t>Naam aanbod</w:t>
            </w:r>
          </w:p>
        </w:tc>
        <w:tc>
          <w:tcPr>
            <w:tcW w:w="9035" w:type="dxa"/>
          </w:tcPr>
          <w:p w14:paraId="1DB0FE93" w14:textId="77777777" w:rsidR="00D7444D" w:rsidRDefault="00D7444D" w:rsidP="00D7444D">
            <w:pPr>
              <w:pStyle w:val="documenttype"/>
            </w:pPr>
          </w:p>
        </w:tc>
      </w:tr>
      <w:tr w:rsidR="00D7444D" w14:paraId="15FB5433" w14:textId="77777777" w:rsidTr="00D7444D">
        <w:tc>
          <w:tcPr>
            <w:tcW w:w="4531" w:type="dxa"/>
            <w:vAlign w:val="center"/>
          </w:tcPr>
          <w:p w14:paraId="1E582D38" w14:textId="02F92AEE" w:rsidR="00D7444D" w:rsidRDefault="00D7444D" w:rsidP="00D7444D">
            <w:r>
              <w:t>organisator aanbod</w:t>
            </w:r>
          </w:p>
        </w:tc>
        <w:tc>
          <w:tcPr>
            <w:tcW w:w="9035" w:type="dxa"/>
          </w:tcPr>
          <w:p w14:paraId="37CB86B3" w14:textId="77777777" w:rsidR="00D7444D" w:rsidRDefault="00D7444D" w:rsidP="00D7444D">
            <w:pPr>
              <w:pStyle w:val="documenttype"/>
            </w:pPr>
          </w:p>
        </w:tc>
      </w:tr>
      <w:tr w:rsidR="00D7444D" w14:paraId="4A858FE4" w14:textId="77777777" w:rsidTr="00D7444D">
        <w:tc>
          <w:tcPr>
            <w:tcW w:w="4531" w:type="dxa"/>
            <w:vAlign w:val="center"/>
          </w:tcPr>
          <w:p w14:paraId="65D9F3D4" w14:textId="257190F4" w:rsidR="00D7444D" w:rsidRDefault="00D7444D" w:rsidP="00D7444D">
            <w:r>
              <w:t xml:space="preserve">datum, indien meerdaagse (van – tot) </w:t>
            </w:r>
          </w:p>
        </w:tc>
        <w:tc>
          <w:tcPr>
            <w:tcW w:w="9035" w:type="dxa"/>
          </w:tcPr>
          <w:p w14:paraId="756BFAE8" w14:textId="77777777" w:rsidR="00D7444D" w:rsidRDefault="00D7444D" w:rsidP="00D7444D">
            <w:pPr>
              <w:pStyle w:val="documenttype"/>
            </w:pPr>
          </w:p>
        </w:tc>
      </w:tr>
      <w:tr w:rsidR="00D7444D" w14:paraId="4C98E412" w14:textId="77777777" w:rsidTr="00D7444D">
        <w:tc>
          <w:tcPr>
            <w:tcW w:w="4531" w:type="dxa"/>
            <w:vAlign w:val="center"/>
          </w:tcPr>
          <w:p w14:paraId="00EDF02E" w14:textId="0E9B0EAF" w:rsidR="00D7444D" w:rsidRDefault="00D7444D" w:rsidP="00D7444D">
            <w:r>
              <w:t>Plaats aanbod</w:t>
            </w:r>
          </w:p>
        </w:tc>
        <w:tc>
          <w:tcPr>
            <w:tcW w:w="9035" w:type="dxa"/>
          </w:tcPr>
          <w:p w14:paraId="4323B9BA" w14:textId="77777777" w:rsidR="00D7444D" w:rsidRDefault="00D7444D" w:rsidP="00D7444D">
            <w:pPr>
              <w:pStyle w:val="documenttype"/>
            </w:pPr>
          </w:p>
        </w:tc>
      </w:tr>
      <w:tr w:rsidR="00D7444D" w14:paraId="5CE8F8F0" w14:textId="77777777" w:rsidTr="00D7444D">
        <w:tc>
          <w:tcPr>
            <w:tcW w:w="4531" w:type="dxa"/>
            <w:vAlign w:val="center"/>
          </w:tcPr>
          <w:p w14:paraId="20726121" w14:textId="3D716B16" w:rsidR="00D7444D" w:rsidRDefault="00D7444D" w:rsidP="00D7444D">
            <w:r>
              <w:t>Aantal deelnemers (</w:t>
            </w:r>
            <w:r w:rsidR="009F147E">
              <w:t>bubbel)</w:t>
            </w:r>
          </w:p>
        </w:tc>
        <w:tc>
          <w:tcPr>
            <w:tcW w:w="9035" w:type="dxa"/>
          </w:tcPr>
          <w:p w14:paraId="5F04F99E" w14:textId="77777777" w:rsidR="00D7444D" w:rsidRDefault="00D7444D" w:rsidP="00D7444D">
            <w:pPr>
              <w:pStyle w:val="documenttype"/>
            </w:pPr>
          </w:p>
        </w:tc>
      </w:tr>
      <w:tr w:rsidR="00D7444D" w14:paraId="5CF307F1" w14:textId="77777777" w:rsidTr="00D7444D">
        <w:tc>
          <w:tcPr>
            <w:tcW w:w="4531" w:type="dxa"/>
            <w:vAlign w:val="center"/>
          </w:tcPr>
          <w:p w14:paraId="70A30785" w14:textId="3336ACD7" w:rsidR="00D7444D" w:rsidRDefault="00D7444D" w:rsidP="00D7444D">
            <w:r>
              <w:t>Aantal begeleiders (</w:t>
            </w:r>
            <w:r w:rsidR="009F147E">
              <w:t>bubbel</w:t>
            </w:r>
            <w:r>
              <w:t>)</w:t>
            </w:r>
          </w:p>
        </w:tc>
        <w:tc>
          <w:tcPr>
            <w:tcW w:w="9035" w:type="dxa"/>
          </w:tcPr>
          <w:p w14:paraId="39646E94" w14:textId="77777777" w:rsidR="00D7444D" w:rsidRDefault="00D7444D" w:rsidP="00D7444D">
            <w:pPr>
              <w:pStyle w:val="documenttype"/>
            </w:pPr>
          </w:p>
        </w:tc>
      </w:tr>
      <w:tr w:rsidR="00D7444D" w14:paraId="0EF183B0" w14:textId="77777777" w:rsidTr="00D7444D">
        <w:tc>
          <w:tcPr>
            <w:tcW w:w="4531" w:type="dxa"/>
            <w:vAlign w:val="center"/>
          </w:tcPr>
          <w:p w14:paraId="7284A321" w14:textId="073FDBD3" w:rsidR="00D7444D" w:rsidRDefault="00D7444D" w:rsidP="00D7444D">
            <w:pPr>
              <w:pStyle w:val="standaardzonderwit"/>
            </w:pPr>
            <w:r>
              <w:t xml:space="preserve">Aantal </w:t>
            </w:r>
            <w:r w:rsidR="009F147E">
              <w:t xml:space="preserve">bubbels </w:t>
            </w:r>
            <w:r>
              <w:t xml:space="preserve">aanwezig op locatie </w:t>
            </w:r>
          </w:p>
        </w:tc>
        <w:tc>
          <w:tcPr>
            <w:tcW w:w="9035" w:type="dxa"/>
          </w:tcPr>
          <w:p w14:paraId="65732F7C" w14:textId="77777777" w:rsidR="00D7444D" w:rsidRDefault="00D7444D" w:rsidP="00D7444D">
            <w:pPr>
              <w:pStyle w:val="documenttype"/>
            </w:pPr>
          </w:p>
        </w:tc>
      </w:tr>
      <w:tr w:rsidR="00D7444D" w14:paraId="4F9EA1E6" w14:textId="77777777" w:rsidTr="00D7444D">
        <w:tc>
          <w:tcPr>
            <w:tcW w:w="4531" w:type="dxa"/>
            <w:vAlign w:val="center"/>
          </w:tcPr>
          <w:p w14:paraId="6255B008" w14:textId="5494CB37" w:rsidR="00D7444D" w:rsidRDefault="00D7444D" w:rsidP="00D7444D">
            <w:pPr>
              <w:pStyle w:val="standaardzonderwit"/>
            </w:pPr>
            <w:r>
              <w:t xml:space="preserve">Voorzorgsmaatregelen scheiden </w:t>
            </w:r>
            <w:r w:rsidR="009F147E">
              <w:t>bubbels</w:t>
            </w:r>
          </w:p>
        </w:tc>
        <w:tc>
          <w:tcPr>
            <w:tcW w:w="9035" w:type="dxa"/>
          </w:tcPr>
          <w:p w14:paraId="0C4F0C7C" w14:textId="77777777" w:rsidR="00D7444D" w:rsidRDefault="00D7444D" w:rsidP="00D7444D">
            <w:pPr>
              <w:pStyle w:val="documenttype"/>
            </w:pPr>
          </w:p>
        </w:tc>
      </w:tr>
      <w:tr w:rsidR="00B71F78" w14:paraId="053BD440" w14:textId="77777777" w:rsidTr="00D7444D">
        <w:tc>
          <w:tcPr>
            <w:tcW w:w="4531" w:type="dxa"/>
            <w:vAlign w:val="center"/>
          </w:tcPr>
          <w:p w14:paraId="051D2A90" w14:textId="77777777" w:rsidR="00B71F78" w:rsidRDefault="00B71F78" w:rsidP="00D7444D">
            <w:pPr>
              <w:pStyle w:val="standaardzonderwit"/>
            </w:pPr>
            <w:r>
              <w:t xml:space="preserve">Leeftijdscategorie </w:t>
            </w:r>
          </w:p>
          <w:p w14:paraId="197C1961" w14:textId="37ED5894" w:rsidR="00CA787E" w:rsidRDefault="00CA787E" w:rsidP="00CA787E">
            <w:pPr>
              <w:pStyle w:val="lijstbulletsdriehoekniv2"/>
            </w:pPr>
            <w:r>
              <w:t xml:space="preserve">tot en met 12 jaar </w:t>
            </w:r>
          </w:p>
          <w:p w14:paraId="1EDE62A3" w14:textId="742E5B01" w:rsidR="00CA787E" w:rsidRDefault="00CA787E" w:rsidP="00CA787E">
            <w:pPr>
              <w:pStyle w:val="lijstbulletsdriehoekniv2"/>
            </w:pPr>
            <w:r>
              <w:t>13 tot en met 18 jaar</w:t>
            </w:r>
          </w:p>
        </w:tc>
        <w:tc>
          <w:tcPr>
            <w:tcW w:w="9035" w:type="dxa"/>
          </w:tcPr>
          <w:p w14:paraId="547AC747" w14:textId="3B83220C" w:rsidR="00CA787E" w:rsidRDefault="00CA787E" w:rsidP="00CA787E">
            <w:pPr>
              <w:pStyle w:val="lijstbulletsdriehoekniv2"/>
              <w:numPr>
                <w:ilvl w:val="0"/>
                <w:numId w:val="0"/>
              </w:numPr>
            </w:pPr>
            <w:r>
              <w:t xml:space="preserve"> </w:t>
            </w:r>
          </w:p>
        </w:tc>
      </w:tr>
    </w:tbl>
    <w:p w14:paraId="752AFCFE" w14:textId="77777777" w:rsidR="00D7444D" w:rsidRDefault="00D7444D" w:rsidP="00D7444D">
      <w:pPr>
        <w:pStyle w:val="documenttype"/>
      </w:pPr>
    </w:p>
    <w:p w14:paraId="0F75FDAD" w14:textId="08DB2BEE" w:rsidR="00D7444D" w:rsidRDefault="00D7444D" w:rsidP="00D7444D">
      <w:pPr>
        <w:pStyle w:val="documenttype"/>
      </w:pPr>
      <w:r>
        <w:t xml:space="preserve">Aanwezigheidsregister </w:t>
      </w:r>
      <w:r w:rsidR="00625DAF">
        <w:t>(hou rekening met de mAX</w:t>
      </w:r>
      <w:r w:rsidR="00B71F78">
        <w:t xml:space="preserve"> aantallen</w:t>
      </w:r>
      <w:r w:rsidR="00625DAF">
        <w:t xml:space="preserve"> in </w:t>
      </w:r>
      <w:r w:rsidR="009F147E">
        <w:t>bubbels (50/100/200)</w:t>
      </w:r>
      <w:r w:rsidR="00625DAF">
        <w:t xml:space="preserve">) </w:t>
      </w:r>
    </w:p>
    <w:p w14:paraId="4812FD0E" w14:textId="4C5FD187" w:rsidR="00CA787E" w:rsidRDefault="00CA787E" w:rsidP="00D7444D">
      <w:pPr>
        <w:pStyle w:val="documenttype"/>
      </w:pPr>
      <w:r>
        <w:t xml:space="preserve">vul deze lijst aan ongeacht de leeftijdsgroep </w:t>
      </w:r>
    </w:p>
    <w:tbl>
      <w:tblPr>
        <w:tblStyle w:val="Tabelrasterlicht"/>
        <w:tblW w:w="11920" w:type="dxa"/>
        <w:tblLook w:val="04A0" w:firstRow="1" w:lastRow="0" w:firstColumn="1" w:lastColumn="0" w:noHBand="0" w:noVBand="1"/>
      </w:tblPr>
      <w:tblGrid>
        <w:gridCol w:w="2860"/>
        <w:gridCol w:w="2140"/>
        <w:gridCol w:w="2100"/>
        <w:gridCol w:w="2440"/>
        <w:gridCol w:w="2380"/>
      </w:tblGrid>
      <w:tr w:rsidR="00625DAF" w:rsidRPr="00625DAF" w14:paraId="5FE0F84F" w14:textId="77777777" w:rsidTr="00625DAF">
        <w:trPr>
          <w:trHeight w:val="300"/>
        </w:trPr>
        <w:tc>
          <w:tcPr>
            <w:tcW w:w="2860" w:type="dxa"/>
            <w:noWrap/>
            <w:hideMark/>
          </w:tcPr>
          <w:p w14:paraId="6A7A7DDE" w14:textId="77777777" w:rsidR="00625DAF" w:rsidRPr="00625DAF" w:rsidRDefault="00625DAF" w:rsidP="00625DAF">
            <w:pPr>
              <w:spacing w:before="0" w:line="240" w:lineRule="auto"/>
              <w:jc w:val="center"/>
              <w:rPr>
                <w:rFonts w:ascii="Calibri" w:eastAsia="Times New Roman" w:hAnsi="Calibri"/>
                <w:b/>
                <w:bCs/>
                <w:color w:val="000000"/>
                <w:sz w:val="22"/>
                <w:szCs w:val="22"/>
                <w:lang w:eastAsia="nl-BE"/>
              </w:rPr>
            </w:pPr>
            <w:r w:rsidRPr="00625DAF">
              <w:rPr>
                <w:rFonts w:ascii="Calibri" w:eastAsia="Times New Roman" w:hAnsi="Calibri"/>
                <w:b/>
                <w:bCs/>
                <w:color w:val="000000"/>
                <w:sz w:val="22"/>
                <w:szCs w:val="22"/>
                <w:lang w:eastAsia="nl-BE"/>
              </w:rPr>
              <w:t>BEGELEIDERS</w:t>
            </w:r>
          </w:p>
        </w:tc>
        <w:tc>
          <w:tcPr>
            <w:tcW w:w="2140" w:type="dxa"/>
            <w:noWrap/>
            <w:hideMark/>
          </w:tcPr>
          <w:p w14:paraId="783BAFA5" w14:textId="77777777" w:rsidR="00625DAF" w:rsidRPr="00625DAF" w:rsidRDefault="00625DAF" w:rsidP="00625DAF">
            <w:pPr>
              <w:spacing w:before="0" w:line="240" w:lineRule="auto"/>
              <w:jc w:val="center"/>
              <w:rPr>
                <w:rFonts w:ascii="Calibri" w:eastAsia="Times New Roman" w:hAnsi="Calibri"/>
                <w:b/>
                <w:bCs/>
                <w:color w:val="000000"/>
                <w:sz w:val="22"/>
                <w:szCs w:val="22"/>
                <w:lang w:eastAsia="nl-BE"/>
              </w:rPr>
            </w:pPr>
            <w:r w:rsidRPr="00625DAF">
              <w:rPr>
                <w:rFonts w:ascii="Calibri" w:eastAsia="Times New Roman" w:hAnsi="Calibri"/>
                <w:b/>
                <w:bCs/>
                <w:color w:val="000000"/>
                <w:sz w:val="22"/>
                <w:szCs w:val="22"/>
                <w:lang w:eastAsia="nl-BE"/>
              </w:rPr>
              <w:t>naam</w:t>
            </w:r>
          </w:p>
        </w:tc>
        <w:tc>
          <w:tcPr>
            <w:tcW w:w="2100" w:type="dxa"/>
            <w:noWrap/>
            <w:hideMark/>
          </w:tcPr>
          <w:p w14:paraId="24CE52C4" w14:textId="77777777" w:rsidR="00625DAF" w:rsidRPr="00625DAF" w:rsidRDefault="00625DAF" w:rsidP="00625DAF">
            <w:pPr>
              <w:spacing w:before="0" w:line="240" w:lineRule="auto"/>
              <w:jc w:val="center"/>
              <w:rPr>
                <w:rFonts w:ascii="Calibri" w:eastAsia="Times New Roman" w:hAnsi="Calibri"/>
                <w:b/>
                <w:bCs/>
                <w:color w:val="000000"/>
                <w:sz w:val="22"/>
                <w:szCs w:val="22"/>
                <w:lang w:eastAsia="nl-BE"/>
              </w:rPr>
            </w:pPr>
            <w:r w:rsidRPr="00625DAF">
              <w:rPr>
                <w:rFonts w:ascii="Calibri" w:eastAsia="Times New Roman" w:hAnsi="Calibri"/>
                <w:b/>
                <w:bCs/>
                <w:color w:val="000000"/>
                <w:sz w:val="22"/>
                <w:szCs w:val="22"/>
                <w:lang w:eastAsia="nl-BE"/>
              </w:rPr>
              <w:t>voornaam</w:t>
            </w:r>
          </w:p>
        </w:tc>
        <w:tc>
          <w:tcPr>
            <w:tcW w:w="2440" w:type="dxa"/>
            <w:noWrap/>
            <w:hideMark/>
          </w:tcPr>
          <w:p w14:paraId="1A49EC91" w14:textId="77777777" w:rsidR="00625DAF" w:rsidRPr="00625DAF" w:rsidRDefault="00625DAF" w:rsidP="00625DAF">
            <w:pPr>
              <w:spacing w:before="0" w:line="240" w:lineRule="auto"/>
              <w:jc w:val="center"/>
              <w:rPr>
                <w:rFonts w:ascii="Calibri" w:eastAsia="Times New Roman" w:hAnsi="Calibri"/>
                <w:b/>
                <w:bCs/>
                <w:color w:val="000000"/>
                <w:sz w:val="22"/>
                <w:szCs w:val="22"/>
                <w:lang w:eastAsia="nl-BE"/>
              </w:rPr>
            </w:pPr>
            <w:r w:rsidRPr="00625DAF">
              <w:rPr>
                <w:rFonts w:ascii="Calibri" w:eastAsia="Times New Roman" w:hAnsi="Calibri"/>
                <w:b/>
                <w:bCs/>
                <w:color w:val="000000"/>
                <w:sz w:val="22"/>
                <w:szCs w:val="22"/>
                <w:lang w:eastAsia="nl-BE"/>
              </w:rPr>
              <w:t>rijksregisternummer</w:t>
            </w:r>
          </w:p>
        </w:tc>
        <w:tc>
          <w:tcPr>
            <w:tcW w:w="2380" w:type="dxa"/>
            <w:noWrap/>
            <w:hideMark/>
          </w:tcPr>
          <w:p w14:paraId="21053578" w14:textId="1531B674" w:rsidR="00625DAF" w:rsidRPr="00625DAF" w:rsidRDefault="00625DAF" w:rsidP="00625DAF">
            <w:pPr>
              <w:spacing w:before="0" w:line="240" w:lineRule="auto"/>
              <w:jc w:val="center"/>
              <w:rPr>
                <w:rFonts w:ascii="Calibri" w:eastAsia="Times New Roman" w:hAnsi="Calibri"/>
                <w:b/>
                <w:bCs/>
                <w:color w:val="000000"/>
                <w:sz w:val="22"/>
                <w:szCs w:val="22"/>
                <w:lang w:eastAsia="nl-BE"/>
              </w:rPr>
            </w:pPr>
            <w:r w:rsidRPr="00625DAF">
              <w:rPr>
                <w:rFonts w:ascii="Calibri" w:eastAsia="Times New Roman" w:hAnsi="Calibri"/>
                <w:b/>
                <w:bCs/>
                <w:color w:val="000000"/>
                <w:sz w:val="22"/>
                <w:szCs w:val="22"/>
                <w:lang w:eastAsia="nl-BE"/>
              </w:rPr>
              <w:t>tel nummer</w:t>
            </w:r>
          </w:p>
        </w:tc>
      </w:tr>
      <w:tr w:rsidR="00625DAF" w:rsidRPr="00625DAF" w14:paraId="401DAAFE" w14:textId="77777777" w:rsidTr="00625DAF">
        <w:trPr>
          <w:trHeight w:val="300"/>
        </w:trPr>
        <w:tc>
          <w:tcPr>
            <w:tcW w:w="2860" w:type="dxa"/>
            <w:noWrap/>
            <w:hideMark/>
          </w:tcPr>
          <w:p w14:paraId="54A2E5FC"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r w:rsidRPr="00625DAF">
              <w:rPr>
                <w:rFonts w:ascii="Calibri" w:eastAsia="Times New Roman" w:hAnsi="Calibri"/>
                <w:color w:val="000000"/>
                <w:sz w:val="22"/>
                <w:szCs w:val="22"/>
                <w:lang w:eastAsia="nl-BE"/>
              </w:rPr>
              <w:t>1</w:t>
            </w:r>
          </w:p>
        </w:tc>
        <w:tc>
          <w:tcPr>
            <w:tcW w:w="2140" w:type="dxa"/>
            <w:noWrap/>
            <w:hideMark/>
          </w:tcPr>
          <w:p w14:paraId="085DD4FC"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p>
        </w:tc>
        <w:tc>
          <w:tcPr>
            <w:tcW w:w="2100" w:type="dxa"/>
            <w:noWrap/>
            <w:hideMark/>
          </w:tcPr>
          <w:p w14:paraId="12C07242"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440" w:type="dxa"/>
            <w:noWrap/>
            <w:hideMark/>
          </w:tcPr>
          <w:p w14:paraId="7BEC15FB"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380" w:type="dxa"/>
            <w:noWrap/>
            <w:hideMark/>
          </w:tcPr>
          <w:p w14:paraId="2B142D61" w14:textId="77777777" w:rsidR="00625DAF" w:rsidRPr="00625DAF" w:rsidRDefault="00625DAF" w:rsidP="00625DAF">
            <w:pPr>
              <w:spacing w:before="0" w:line="240" w:lineRule="auto"/>
              <w:rPr>
                <w:rFonts w:ascii="Times New Roman" w:eastAsia="Times New Roman" w:hAnsi="Times New Roman"/>
                <w:sz w:val="20"/>
                <w:szCs w:val="20"/>
                <w:lang w:eastAsia="nl-BE"/>
              </w:rPr>
            </w:pPr>
          </w:p>
        </w:tc>
      </w:tr>
      <w:tr w:rsidR="00625DAF" w:rsidRPr="00625DAF" w14:paraId="1F738322" w14:textId="77777777" w:rsidTr="00625DAF">
        <w:trPr>
          <w:trHeight w:val="300"/>
        </w:trPr>
        <w:tc>
          <w:tcPr>
            <w:tcW w:w="2860" w:type="dxa"/>
            <w:noWrap/>
            <w:hideMark/>
          </w:tcPr>
          <w:p w14:paraId="4D35BA6C"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r w:rsidRPr="00625DAF">
              <w:rPr>
                <w:rFonts w:ascii="Calibri" w:eastAsia="Times New Roman" w:hAnsi="Calibri"/>
                <w:color w:val="000000"/>
                <w:sz w:val="22"/>
                <w:szCs w:val="22"/>
                <w:lang w:eastAsia="nl-BE"/>
              </w:rPr>
              <w:t>2</w:t>
            </w:r>
          </w:p>
        </w:tc>
        <w:tc>
          <w:tcPr>
            <w:tcW w:w="2140" w:type="dxa"/>
            <w:noWrap/>
            <w:hideMark/>
          </w:tcPr>
          <w:p w14:paraId="213DAD82"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p>
        </w:tc>
        <w:tc>
          <w:tcPr>
            <w:tcW w:w="2100" w:type="dxa"/>
            <w:noWrap/>
            <w:hideMark/>
          </w:tcPr>
          <w:p w14:paraId="563619C2"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440" w:type="dxa"/>
            <w:noWrap/>
            <w:hideMark/>
          </w:tcPr>
          <w:p w14:paraId="748716E4"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380" w:type="dxa"/>
            <w:noWrap/>
            <w:hideMark/>
          </w:tcPr>
          <w:p w14:paraId="7D862CD9" w14:textId="77777777" w:rsidR="00625DAF" w:rsidRPr="00625DAF" w:rsidRDefault="00625DAF" w:rsidP="00625DAF">
            <w:pPr>
              <w:spacing w:before="0" w:line="240" w:lineRule="auto"/>
              <w:rPr>
                <w:rFonts w:ascii="Times New Roman" w:eastAsia="Times New Roman" w:hAnsi="Times New Roman"/>
                <w:sz w:val="20"/>
                <w:szCs w:val="20"/>
                <w:lang w:eastAsia="nl-BE"/>
              </w:rPr>
            </w:pPr>
          </w:p>
        </w:tc>
      </w:tr>
      <w:tr w:rsidR="00625DAF" w:rsidRPr="00625DAF" w14:paraId="0B4A395C" w14:textId="77777777" w:rsidTr="00625DAF">
        <w:trPr>
          <w:trHeight w:val="300"/>
        </w:trPr>
        <w:tc>
          <w:tcPr>
            <w:tcW w:w="2860" w:type="dxa"/>
            <w:noWrap/>
            <w:hideMark/>
          </w:tcPr>
          <w:p w14:paraId="2D7A8466"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r w:rsidRPr="00625DAF">
              <w:rPr>
                <w:rFonts w:ascii="Calibri" w:eastAsia="Times New Roman" w:hAnsi="Calibri"/>
                <w:color w:val="000000"/>
                <w:sz w:val="22"/>
                <w:szCs w:val="22"/>
                <w:lang w:eastAsia="nl-BE"/>
              </w:rPr>
              <w:t>3</w:t>
            </w:r>
          </w:p>
        </w:tc>
        <w:tc>
          <w:tcPr>
            <w:tcW w:w="2140" w:type="dxa"/>
            <w:noWrap/>
            <w:hideMark/>
          </w:tcPr>
          <w:p w14:paraId="5035F6C0"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p>
        </w:tc>
        <w:tc>
          <w:tcPr>
            <w:tcW w:w="2100" w:type="dxa"/>
            <w:noWrap/>
            <w:hideMark/>
          </w:tcPr>
          <w:p w14:paraId="4147F858"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440" w:type="dxa"/>
            <w:noWrap/>
            <w:hideMark/>
          </w:tcPr>
          <w:p w14:paraId="010F2496"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380" w:type="dxa"/>
            <w:noWrap/>
            <w:hideMark/>
          </w:tcPr>
          <w:p w14:paraId="3CFB2F16" w14:textId="77777777" w:rsidR="00625DAF" w:rsidRPr="00625DAF" w:rsidRDefault="00625DAF" w:rsidP="00625DAF">
            <w:pPr>
              <w:spacing w:before="0" w:line="240" w:lineRule="auto"/>
              <w:rPr>
                <w:rFonts w:ascii="Times New Roman" w:eastAsia="Times New Roman" w:hAnsi="Times New Roman"/>
                <w:sz w:val="20"/>
                <w:szCs w:val="20"/>
                <w:lang w:eastAsia="nl-BE"/>
              </w:rPr>
            </w:pPr>
          </w:p>
        </w:tc>
      </w:tr>
      <w:tr w:rsidR="00625DAF" w:rsidRPr="00625DAF" w14:paraId="7997E2CF" w14:textId="77777777" w:rsidTr="00625DAF">
        <w:trPr>
          <w:trHeight w:val="300"/>
        </w:trPr>
        <w:tc>
          <w:tcPr>
            <w:tcW w:w="2860" w:type="dxa"/>
            <w:noWrap/>
            <w:hideMark/>
          </w:tcPr>
          <w:p w14:paraId="39873F9C"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r w:rsidRPr="00625DAF">
              <w:rPr>
                <w:rFonts w:ascii="Calibri" w:eastAsia="Times New Roman" w:hAnsi="Calibri"/>
                <w:color w:val="000000"/>
                <w:sz w:val="22"/>
                <w:szCs w:val="22"/>
                <w:lang w:eastAsia="nl-BE"/>
              </w:rPr>
              <w:t>4</w:t>
            </w:r>
          </w:p>
        </w:tc>
        <w:tc>
          <w:tcPr>
            <w:tcW w:w="2140" w:type="dxa"/>
            <w:noWrap/>
            <w:hideMark/>
          </w:tcPr>
          <w:p w14:paraId="14A01E90"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p>
        </w:tc>
        <w:tc>
          <w:tcPr>
            <w:tcW w:w="2100" w:type="dxa"/>
            <w:noWrap/>
            <w:hideMark/>
          </w:tcPr>
          <w:p w14:paraId="5DC13A73"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440" w:type="dxa"/>
            <w:noWrap/>
            <w:hideMark/>
          </w:tcPr>
          <w:p w14:paraId="58EC3A33"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380" w:type="dxa"/>
            <w:noWrap/>
            <w:hideMark/>
          </w:tcPr>
          <w:p w14:paraId="798189FF" w14:textId="77777777" w:rsidR="00625DAF" w:rsidRPr="00625DAF" w:rsidRDefault="00625DAF" w:rsidP="00625DAF">
            <w:pPr>
              <w:spacing w:before="0" w:line="240" w:lineRule="auto"/>
              <w:rPr>
                <w:rFonts w:ascii="Times New Roman" w:eastAsia="Times New Roman" w:hAnsi="Times New Roman"/>
                <w:sz w:val="20"/>
                <w:szCs w:val="20"/>
                <w:lang w:eastAsia="nl-BE"/>
              </w:rPr>
            </w:pPr>
          </w:p>
        </w:tc>
      </w:tr>
      <w:tr w:rsidR="00625DAF" w:rsidRPr="00625DAF" w14:paraId="6CF0B6ED" w14:textId="77777777" w:rsidTr="00625DAF">
        <w:trPr>
          <w:trHeight w:val="300"/>
        </w:trPr>
        <w:tc>
          <w:tcPr>
            <w:tcW w:w="2860" w:type="dxa"/>
            <w:noWrap/>
            <w:hideMark/>
          </w:tcPr>
          <w:p w14:paraId="52E5240C"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r w:rsidRPr="00625DAF">
              <w:rPr>
                <w:rFonts w:ascii="Calibri" w:eastAsia="Times New Roman" w:hAnsi="Calibri"/>
                <w:color w:val="000000"/>
                <w:sz w:val="22"/>
                <w:szCs w:val="22"/>
                <w:lang w:eastAsia="nl-BE"/>
              </w:rPr>
              <w:t>5</w:t>
            </w:r>
          </w:p>
        </w:tc>
        <w:tc>
          <w:tcPr>
            <w:tcW w:w="2140" w:type="dxa"/>
            <w:noWrap/>
            <w:hideMark/>
          </w:tcPr>
          <w:p w14:paraId="3BA4BC26"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p>
        </w:tc>
        <w:tc>
          <w:tcPr>
            <w:tcW w:w="2100" w:type="dxa"/>
            <w:noWrap/>
            <w:hideMark/>
          </w:tcPr>
          <w:p w14:paraId="39D2C4D6"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440" w:type="dxa"/>
            <w:noWrap/>
            <w:hideMark/>
          </w:tcPr>
          <w:p w14:paraId="65D62712"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380" w:type="dxa"/>
            <w:noWrap/>
            <w:hideMark/>
          </w:tcPr>
          <w:p w14:paraId="63A5DBDE" w14:textId="77777777" w:rsidR="00625DAF" w:rsidRPr="00625DAF" w:rsidRDefault="00625DAF" w:rsidP="00625DAF">
            <w:pPr>
              <w:spacing w:before="0" w:line="240" w:lineRule="auto"/>
              <w:rPr>
                <w:rFonts w:ascii="Times New Roman" w:eastAsia="Times New Roman" w:hAnsi="Times New Roman"/>
                <w:sz w:val="20"/>
                <w:szCs w:val="20"/>
                <w:lang w:eastAsia="nl-BE"/>
              </w:rPr>
            </w:pPr>
          </w:p>
        </w:tc>
      </w:tr>
      <w:tr w:rsidR="00625DAF" w:rsidRPr="00625DAF" w14:paraId="2E73FCC9" w14:textId="77777777" w:rsidTr="00625DAF">
        <w:trPr>
          <w:trHeight w:val="300"/>
        </w:trPr>
        <w:tc>
          <w:tcPr>
            <w:tcW w:w="2860" w:type="dxa"/>
            <w:noWrap/>
            <w:hideMark/>
          </w:tcPr>
          <w:p w14:paraId="69A695C9"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r w:rsidRPr="00625DAF">
              <w:rPr>
                <w:rFonts w:ascii="Calibri" w:eastAsia="Times New Roman" w:hAnsi="Calibri"/>
                <w:color w:val="000000"/>
                <w:sz w:val="22"/>
                <w:szCs w:val="22"/>
                <w:lang w:eastAsia="nl-BE"/>
              </w:rPr>
              <w:t>6</w:t>
            </w:r>
          </w:p>
        </w:tc>
        <w:tc>
          <w:tcPr>
            <w:tcW w:w="2140" w:type="dxa"/>
            <w:noWrap/>
            <w:hideMark/>
          </w:tcPr>
          <w:p w14:paraId="36CD2B3E"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p>
        </w:tc>
        <w:tc>
          <w:tcPr>
            <w:tcW w:w="2100" w:type="dxa"/>
            <w:noWrap/>
            <w:hideMark/>
          </w:tcPr>
          <w:p w14:paraId="7800C096"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440" w:type="dxa"/>
            <w:noWrap/>
            <w:hideMark/>
          </w:tcPr>
          <w:p w14:paraId="4FE93D3E"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380" w:type="dxa"/>
            <w:noWrap/>
            <w:hideMark/>
          </w:tcPr>
          <w:p w14:paraId="41DF4C04" w14:textId="77777777" w:rsidR="00625DAF" w:rsidRPr="00625DAF" w:rsidRDefault="00625DAF" w:rsidP="00625DAF">
            <w:pPr>
              <w:spacing w:before="0" w:line="240" w:lineRule="auto"/>
              <w:rPr>
                <w:rFonts w:ascii="Times New Roman" w:eastAsia="Times New Roman" w:hAnsi="Times New Roman"/>
                <w:sz w:val="20"/>
                <w:szCs w:val="20"/>
                <w:lang w:eastAsia="nl-BE"/>
              </w:rPr>
            </w:pPr>
          </w:p>
        </w:tc>
      </w:tr>
      <w:tr w:rsidR="00625DAF" w:rsidRPr="00625DAF" w14:paraId="64CD7A4F" w14:textId="77777777" w:rsidTr="00625DAF">
        <w:trPr>
          <w:trHeight w:val="300"/>
        </w:trPr>
        <w:tc>
          <w:tcPr>
            <w:tcW w:w="2860" w:type="dxa"/>
            <w:noWrap/>
          </w:tcPr>
          <w:p w14:paraId="32B581DD" w14:textId="1906465D" w:rsidR="00625DAF" w:rsidRPr="00625DAF" w:rsidRDefault="00625DAF" w:rsidP="00625DAF">
            <w:pPr>
              <w:spacing w:before="0" w:line="240" w:lineRule="auto"/>
              <w:jc w:val="right"/>
              <w:rPr>
                <w:rFonts w:ascii="Calibri" w:eastAsia="Times New Roman" w:hAnsi="Calibri"/>
                <w:color w:val="000000"/>
                <w:sz w:val="22"/>
                <w:szCs w:val="22"/>
                <w:lang w:eastAsia="nl-BE"/>
              </w:rPr>
            </w:pPr>
            <w:r>
              <w:rPr>
                <w:rFonts w:ascii="Calibri" w:eastAsia="Times New Roman" w:hAnsi="Calibri"/>
                <w:color w:val="000000"/>
                <w:sz w:val="22"/>
                <w:szCs w:val="22"/>
                <w:lang w:eastAsia="nl-BE"/>
              </w:rPr>
              <w:t>…</w:t>
            </w:r>
          </w:p>
        </w:tc>
        <w:tc>
          <w:tcPr>
            <w:tcW w:w="2140" w:type="dxa"/>
            <w:noWrap/>
          </w:tcPr>
          <w:p w14:paraId="7843C2C3"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p>
        </w:tc>
        <w:tc>
          <w:tcPr>
            <w:tcW w:w="2100" w:type="dxa"/>
            <w:noWrap/>
          </w:tcPr>
          <w:p w14:paraId="5A93BDFB"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440" w:type="dxa"/>
            <w:noWrap/>
          </w:tcPr>
          <w:p w14:paraId="70EC2BDC"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380" w:type="dxa"/>
            <w:noWrap/>
          </w:tcPr>
          <w:p w14:paraId="2F5B836B" w14:textId="77777777" w:rsidR="00625DAF" w:rsidRPr="00625DAF" w:rsidRDefault="00625DAF" w:rsidP="00625DAF">
            <w:pPr>
              <w:spacing w:before="0" w:line="240" w:lineRule="auto"/>
              <w:rPr>
                <w:rFonts w:ascii="Times New Roman" w:eastAsia="Times New Roman" w:hAnsi="Times New Roman"/>
                <w:sz w:val="20"/>
                <w:szCs w:val="20"/>
                <w:lang w:eastAsia="nl-BE"/>
              </w:rPr>
            </w:pPr>
          </w:p>
        </w:tc>
      </w:tr>
      <w:tr w:rsidR="00625DAF" w:rsidRPr="00625DAF" w14:paraId="452F3DD9" w14:textId="77777777" w:rsidTr="00625DAF">
        <w:trPr>
          <w:trHeight w:val="300"/>
        </w:trPr>
        <w:tc>
          <w:tcPr>
            <w:tcW w:w="2860" w:type="dxa"/>
            <w:noWrap/>
            <w:hideMark/>
          </w:tcPr>
          <w:p w14:paraId="69A71184"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140" w:type="dxa"/>
            <w:noWrap/>
            <w:hideMark/>
          </w:tcPr>
          <w:p w14:paraId="4957DC47"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100" w:type="dxa"/>
            <w:noWrap/>
            <w:hideMark/>
          </w:tcPr>
          <w:p w14:paraId="4AAA7C24"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440" w:type="dxa"/>
            <w:noWrap/>
            <w:hideMark/>
          </w:tcPr>
          <w:p w14:paraId="09693D95"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380" w:type="dxa"/>
            <w:noWrap/>
            <w:hideMark/>
          </w:tcPr>
          <w:p w14:paraId="256C4211" w14:textId="77777777" w:rsidR="00625DAF" w:rsidRPr="00625DAF" w:rsidRDefault="00625DAF" w:rsidP="00625DAF">
            <w:pPr>
              <w:spacing w:before="0" w:line="240" w:lineRule="auto"/>
              <w:rPr>
                <w:rFonts w:ascii="Times New Roman" w:eastAsia="Times New Roman" w:hAnsi="Times New Roman"/>
                <w:sz w:val="20"/>
                <w:szCs w:val="20"/>
                <w:lang w:eastAsia="nl-BE"/>
              </w:rPr>
            </w:pPr>
          </w:p>
        </w:tc>
      </w:tr>
      <w:tr w:rsidR="00625DAF" w:rsidRPr="00625DAF" w14:paraId="40946234" w14:textId="77777777" w:rsidTr="00625DAF">
        <w:trPr>
          <w:trHeight w:val="300"/>
        </w:trPr>
        <w:tc>
          <w:tcPr>
            <w:tcW w:w="2860" w:type="dxa"/>
            <w:noWrap/>
            <w:hideMark/>
          </w:tcPr>
          <w:p w14:paraId="40648619" w14:textId="77777777" w:rsidR="00625DAF" w:rsidRPr="00625DAF" w:rsidRDefault="00625DAF" w:rsidP="00625DAF">
            <w:pPr>
              <w:spacing w:before="0" w:line="240" w:lineRule="auto"/>
              <w:rPr>
                <w:rFonts w:ascii="Calibri" w:eastAsia="Times New Roman" w:hAnsi="Calibri"/>
                <w:color w:val="000000"/>
                <w:sz w:val="22"/>
                <w:szCs w:val="22"/>
                <w:lang w:eastAsia="nl-BE"/>
              </w:rPr>
            </w:pPr>
            <w:r w:rsidRPr="00625DAF">
              <w:rPr>
                <w:rFonts w:ascii="Calibri" w:eastAsia="Times New Roman" w:hAnsi="Calibri"/>
                <w:color w:val="000000"/>
                <w:sz w:val="22"/>
                <w:szCs w:val="22"/>
                <w:lang w:eastAsia="nl-BE"/>
              </w:rPr>
              <w:t> </w:t>
            </w:r>
          </w:p>
        </w:tc>
        <w:tc>
          <w:tcPr>
            <w:tcW w:w="2140" w:type="dxa"/>
            <w:noWrap/>
            <w:hideMark/>
          </w:tcPr>
          <w:p w14:paraId="6B7945DF" w14:textId="77777777" w:rsidR="00625DAF" w:rsidRPr="00625DAF" w:rsidRDefault="00625DAF" w:rsidP="00625DAF">
            <w:pPr>
              <w:spacing w:before="0" w:line="240" w:lineRule="auto"/>
              <w:rPr>
                <w:rFonts w:ascii="Calibri" w:eastAsia="Times New Roman" w:hAnsi="Calibri"/>
                <w:color w:val="000000"/>
                <w:sz w:val="22"/>
                <w:szCs w:val="22"/>
                <w:lang w:eastAsia="nl-BE"/>
              </w:rPr>
            </w:pPr>
            <w:r w:rsidRPr="00625DAF">
              <w:rPr>
                <w:rFonts w:ascii="Calibri" w:eastAsia="Times New Roman" w:hAnsi="Calibri"/>
                <w:color w:val="000000"/>
                <w:sz w:val="22"/>
                <w:szCs w:val="22"/>
                <w:lang w:eastAsia="nl-BE"/>
              </w:rPr>
              <w:t> </w:t>
            </w:r>
          </w:p>
        </w:tc>
        <w:tc>
          <w:tcPr>
            <w:tcW w:w="2100" w:type="dxa"/>
            <w:noWrap/>
            <w:hideMark/>
          </w:tcPr>
          <w:p w14:paraId="267A5F38" w14:textId="77777777" w:rsidR="00625DAF" w:rsidRPr="00625DAF" w:rsidRDefault="00625DAF" w:rsidP="00625DAF">
            <w:pPr>
              <w:spacing w:before="0" w:line="240" w:lineRule="auto"/>
              <w:rPr>
                <w:rFonts w:ascii="Calibri" w:eastAsia="Times New Roman" w:hAnsi="Calibri"/>
                <w:color w:val="000000"/>
                <w:sz w:val="22"/>
                <w:szCs w:val="22"/>
                <w:lang w:eastAsia="nl-BE"/>
              </w:rPr>
            </w:pPr>
            <w:r w:rsidRPr="00625DAF">
              <w:rPr>
                <w:rFonts w:ascii="Calibri" w:eastAsia="Times New Roman" w:hAnsi="Calibri"/>
                <w:color w:val="000000"/>
                <w:sz w:val="22"/>
                <w:szCs w:val="22"/>
                <w:lang w:eastAsia="nl-BE"/>
              </w:rPr>
              <w:t> </w:t>
            </w:r>
          </w:p>
        </w:tc>
        <w:tc>
          <w:tcPr>
            <w:tcW w:w="2440" w:type="dxa"/>
            <w:noWrap/>
            <w:hideMark/>
          </w:tcPr>
          <w:p w14:paraId="3FA3ADB4" w14:textId="77777777" w:rsidR="00625DAF" w:rsidRPr="00625DAF" w:rsidRDefault="00625DAF" w:rsidP="00625DAF">
            <w:pPr>
              <w:spacing w:before="0" w:line="240" w:lineRule="auto"/>
              <w:rPr>
                <w:rFonts w:ascii="Calibri" w:eastAsia="Times New Roman" w:hAnsi="Calibri"/>
                <w:color w:val="000000"/>
                <w:sz w:val="22"/>
                <w:szCs w:val="22"/>
                <w:lang w:eastAsia="nl-BE"/>
              </w:rPr>
            </w:pPr>
            <w:r w:rsidRPr="00625DAF">
              <w:rPr>
                <w:rFonts w:ascii="Calibri" w:eastAsia="Times New Roman" w:hAnsi="Calibri"/>
                <w:color w:val="000000"/>
                <w:sz w:val="22"/>
                <w:szCs w:val="22"/>
                <w:lang w:eastAsia="nl-BE"/>
              </w:rPr>
              <w:t> </w:t>
            </w:r>
          </w:p>
        </w:tc>
        <w:tc>
          <w:tcPr>
            <w:tcW w:w="2380" w:type="dxa"/>
            <w:noWrap/>
            <w:hideMark/>
          </w:tcPr>
          <w:p w14:paraId="054B9B60" w14:textId="77777777" w:rsidR="00625DAF" w:rsidRPr="00625DAF" w:rsidRDefault="00625DAF" w:rsidP="00625DAF">
            <w:pPr>
              <w:spacing w:before="0" w:line="240" w:lineRule="auto"/>
              <w:rPr>
                <w:rFonts w:ascii="Calibri" w:eastAsia="Times New Roman" w:hAnsi="Calibri"/>
                <w:color w:val="000000"/>
                <w:sz w:val="22"/>
                <w:szCs w:val="22"/>
                <w:lang w:eastAsia="nl-BE"/>
              </w:rPr>
            </w:pPr>
            <w:r w:rsidRPr="00625DAF">
              <w:rPr>
                <w:rFonts w:ascii="Calibri" w:eastAsia="Times New Roman" w:hAnsi="Calibri"/>
                <w:color w:val="000000"/>
                <w:sz w:val="22"/>
                <w:szCs w:val="22"/>
                <w:lang w:eastAsia="nl-BE"/>
              </w:rPr>
              <w:t> </w:t>
            </w:r>
          </w:p>
        </w:tc>
      </w:tr>
      <w:tr w:rsidR="00625DAF" w:rsidRPr="00625DAF" w14:paraId="3B04878C" w14:textId="77777777" w:rsidTr="00625DAF">
        <w:trPr>
          <w:trHeight w:val="300"/>
        </w:trPr>
        <w:tc>
          <w:tcPr>
            <w:tcW w:w="2860" w:type="dxa"/>
            <w:noWrap/>
            <w:hideMark/>
          </w:tcPr>
          <w:p w14:paraId="178844CD" w14:textId="77777777" w:rsidR="00625DAF" w:rsidRPr="00625DAF" w:rsidRDefault="00625DAF" w:rsidP="00625DAF">
            <w:pPr>
              <w:spacing w:before="0" w:line="240" w:lineRule="auto"/>
              <w:jc w:val="center"/>
              <w:rPr>
                <w:rFonts w:ascii="Calibri" w:eastAsia="Times New Roman" w:hAnsi="Calibri"/>
                <w:b/>
                <w:bCs/>
                <w:color w:val="000000"/>
                <w:sz w:val="22"/>
                <w:szCs w:val="22"/>
                <w:lang w:eastAsia="nl-BE"/>
              </w:rPr>
            </w:pPr>
            <w:r w:rsidRPr="00625DAF">
              <w:rPr>
                <w:rFonts w:ascii="Calibri" w:eastAsia="Times New Roman" w:hAnsi="Calibri"/>
                <w:b/>
                <w:bCs/>
                <w:color w:val="000000"/>
                <w:sz w:val="22"/>
                <w:szCs w:val="22"/>
                <w:lang w:eastAsia="nl-BE"/>
              </w:rPr>
              <w:t>DEELNEMERS</w:t>
            </w:r>
          </w:p>
        </w:tc>
        <w:tc>
          <w:tcPr>
            <w:tcW w:w="2140" w:type="dxa"/>
            <w:noWrap/>
            <w:hideMark/>
          </w:tcPr>
          <w:p w14:paraId="61C43321" w14:textId="77777777" w:rsidR="00625DAF" w:rsidRPr="00625DAF" w:rsidRDefault="00625DAF" w:rsidP="00625DAF">
            <w:pPr>
              <w:spacing w:before="0" w:line="240" w:lineRule="auto"/>
              <w:jc w:val="center"/>
              <w:rPr>
                <w:rFonts w:ascii="Calibri" w:eastAsia="Times New Roman" w:hAnsi="Calibri"/>
                <w:b/>
                <w:bCs/>
                <w:color w:val="000000"/>
                <w:sz w:val="22"/>
                <w:szCs w:val="22"/>
                <w:lang w:eastAsia="nl-BE"/>
              </w:rPr>
            </w:pPr>
            <w:r w:rsidRPr="00625DAF">
              <w:rPr>
                <w:rFonts w:ascii="Calibri" w:eastAsia="Times New Roman" w:hAnsi="Calibri"/>
                <w:b/>
                <w:bCs/>
                <w:color w:val="000000"/>
                <w:sz w:val="22"/>
                <w:szCs w:val="22"/>
                <w:lang w:eastAsia="nl-BE"/>
              </w:rPr>
              <w:t>naam</w:t>
            </w:r>
          </w:p>
        </w:tc>
        <w:tc>
          <w:tcPr>
            <w:tcW w:w="2100" w:type="dxa"/>
            <w:noWrap/>
            <w:hideMark/>
          </w:tcPr>
          <w:p w14:paraId="3EEA5DD8" w14:textId="77777777" w:rsidR="00625DAF" w:rsidRPr="00625DAF" w:rsidRDefault="00625DAF" w:rsidP="00625DAF">
            <w:pPr>
              <w:spacing w:before="0" w:line="240" w:lineRule="auto"/>
              <w:jc w:val="center"/>
              <w:rPr>
                <w:rFonts w:ascii="Calibri" w:eastAsia="Times New Roman" w:hAnsi="Calibri"/>
                <w:b/>
                <w:bCs/>
                <w:color w:val="000000"/>
                <w:sz w:val="22"/>
                <w:szCs w:val="22"/>
                <w:lang w:eastAsia="nl-BE"/>
              </w:rPr>
            </w:pPr>
            <w:r w:rsidRPr="00625DAF">
              <w:rPr>
                <w:rFonts w:ascii="Calibri" w:eastAsia="Times New Roman" w:hAnsi="Calibri"/>
                <w:b/>
                <w:bCs/>
                <w:color w:val="000000"/>
                <w:sz w:val="22"/>
                <w:szCs w:val="22"/>
                <w:lang w:eastAsia="nl-BE"/>
              </w:rPr>
              <w:t>voornaam</w:t>
            </w:r>
          </w:p>
        </w:tc>
        <w:tc>
          <w:tcPr>
            <w:tcW w:w="2440" w:type="dxa"/>
            <w:noWrap/>
            <w:hideMark/>
          </w:tcPr>
          <w:p w14:paraId="401EEDAD" w14:textId="77777777" w:rsidR="00625DAF" w:rsidRPr="00625DAF" w:rsidRDefault="00625DAF" w:rsidP="00625DAF">
            <w:pPr>
              <w:spacing w:before="0" w:line="240" w:lineRule="auto"/>
              <w:jc w:val="center"/>
              <w:rPr>
                <w:rFonts w:ascii="Calibri" w:eastAsia="Times New Roman" w:hAnsi="Calibri"/>
                <w:b/>
                <w:bCs/>
                <w:color w:val="000000"/>
                <w:sz w:val="22"/>
                <w:szCs w:val="22"/>
                <w:lang w:eastAsia="nl-BE"/>
              </w:rPr>
            </w:pPr>
            <w:r w:rsidRPr="00625DAF">
              <w:rPr>
                <w:rFonts w:ascii="Calibri" w:eastAsia="Times New Roman" w:hAnsi="Calibri"/>
                <w:b/>
                <w:bCs/>
                <w:color w:val="000000"/>
                <w:sz w:val="22"/>
                <w:szCs w:val="22"/>
                <w:lang w:eastAsia="nl-BE"/>
              </w:rPr>
              <w:t>rijksregisternummer</w:t>
            </w:r>
          </w:p>
        </w:tc>
        <w:tc>
          <w:tcPr>
            <w:tcW w:w="2380" w:type="dxa"/>
            <w:noWrap/>
            <w:hideMark/>
          </w:tcPr>
          <w:p w14:paraId="7D90E740" w14:textId="2F312DD9" w:rsidR="00625DAF" w:rsidRPr="00625DAF" w:rsidRDefault="00625DAF" w:rsidP="00625DAF">
            <w:pPr>
              <w:spacing w:before="0" w:line="240" w:lineRule="auto"/>
              <w:jc w:val="center"/>
              <w:rPr>
                <w:rFonts w:ascii="Calibri" w:eastAsia="Times New Roman" w:hAnsi="Calibri"/>
                <w:b/>
                <w:bCs/>
                <w:color w:val="000000"/>
                <w:sz w:val="22"/>
                <w:szCs w:val="22"/>
                <w:lang w:eastAsia="nl-BE"/>
              </w:rPr>
            </w:pPr>
            <w:r w:rsidRPr="00625DAF">
              <w:rPr>
                <w:rFonts w:ascii="Calibri" w:eastAsia="Times New Roman" w:hAnsi="Calibri"/>
                <w:b/>
                <w:bCs/>
                <w:color w:val="000000"/>
                <w:sz w:val="22"/>
                <w:szCs w:val="22"/>
                <w:lang w:eastAsia="nl-BE"/>
              </w:rPr>
              <w:t xml:space="preserve">tel nummer </w:t>
            </w:r>
          </w:p>
        </w:tc>
      </w:tr>
      <w:tr w:rsidR="00625DAF" w:rsidRPr="00625DAF" w14:paraId="496F52FC" w14:textId="77777777" w:rsidTr="00625DAF">
        <w:trPr>
          <w:trHeight w:val="300"/>
        </w:trPr>
        <w:tc>
          <w:tcPr>
            <w:tcW w:w="2860" w:type="dxa"/>
            <w:noWrap/>
            <w:hideMark/>
          </w:tcPr>
          <w:p w14:paraId="37D0E518"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r w:rsidRPr="00625DAF">
              <w:rPr>
                <w:rFonts w:ascii="Calibri" w:eastAsia="Times New Roman" w:hAnsi="Calibri"/>
                <w:color w:val="000000"/>
                <w:sz w:val="22"/>
                <w:szCs w:val="22"/>
                <w:lang w:eastAsia="nl-BE"/>
              </w:rPr>
              <w:t>1</w:t>
            </w:r>
          </w:p>
        </w:tc>
        <w:tc>
          <w:tcPr>
            <w:tcW w:w="2140" w:type="dxa"/>
            <w:noWrap/>
            <w:hideMark/>
          </w:tcPr>
          <w:p w14:paraId="63F19E63"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p>
        </w:tc>
        <w:tc>
          <w:tcPr>
            <w:tcW w:w="2100" w:type="dxa"/>
            <w:noWrap/>
            <w:hideMark/>
          </w:tcPr>
          <w:p w14:paraId="47561F8B"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440" w:type="dxa"/>
            <w:noWrap/>
            <w:hideMark/>
          </w:tcPr>
          <w:p w14:paraId="4E0500B2"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380" w:type="dxa"/>
            <w:noWrap/>
            <w:hideMark/>
          </w:tcPr>
          <w:p w14:paraId="30F88767" w14:textId="77777777" w:rsidR="00625DAF" w:rsidRPr="00625DAF" w:rsidRDefault="00625DAF" w:rsidP="00625DAF">
            <w:pPr>
              <w:spacing w:before="0" w:line="240" w:lineRule="auto"/>
              <w:rPr>
                <w:rFonts w:ascii="Times New Roman" w:eastAsia="Times New Roman" w:hAnsi="Times New Roman"/>
                <w:sz w:val="20"/>
                <w:szCs w:val="20"/>
                <w:lang w:eastAsia="nl-BE"/>
              </w:rPr>
            </w:pPr>
          </w:p>
        </w:tc>
      </w:tr>
      <w:tr w:rsidR="00625DAF" w:rsidRPr="00625DAF" w14:paraId="7E112010" w14:textId="77777777" w:rsidTr="00625DAF">
        <w:trPr>
          <w:trHeight w:val="300"/>
        </w:trPr>
        <w:tc>
          <w:tcPr>
            <w:tcW w:w="2860" w:type="dxa"/>
            <w:noWrap/>
            <w:hideMark/>
          </w:tcPr>
          <w:p w14:paraId="4ECF5BD9"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r w:rsidRPr="00625DAF">
              <w:rPr>
                <w:rFonts w:ascii="Calibri" w:eastAsia="Times New Roman" w:hAnsi="Calibri"/>
                <w:color w:val="000000"/>
                <w:sz w:val="22"/>
                <w:szCs w:val="22"/>
                <w:lang w:eastAsia="nl-BE"/>
              </w:rPr>
              <w:t>2</w:t>
            </w:r>
          </w:p>
        </w:tc>
        <w:tc>
          <w:tcPr>
            <w:tcW w:w="2140" w:type="dxa"/>
            <w:noWrap/>
            <w:hideMark/>
          </w:tcPr>
          <w:p w14:paraId="0403668F"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p>
        </w:tc>
        <w:tc>
          <w:tcPr>
            <w:tcW w:w="2100" w:type="dxa"/>
            <w:noWrap/>
            <w:hideMark/>
          </w:tcPr>
          <w:p w14:paraId="11821D72"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440" w:type="dxa"/>
            <w:noWrap/>
            <w:hideMark/>
          </w:tcPr>
          <w:p w14:paraId="47B0594F"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380" w:type="dxa"/>
            <w:noWrap/>
            <w:hideMark/>
          </w:tcPr>
          <w:p w14:paraId="535EFCB2" w14:textId="77777777" w:rsidR="00625DAF" w:rsidRPr="00625DAF" w:rsidRDefault="00625DAF" w:rsidP="00625DAF">
            <w:pPr>
              <w:spacing w:before="0" w:line="240" w:lineRule="auto"/>
              <w:rPr>
                <w:rFonts w:ascii="Times New Roman" w:eastAsia="Times New Roman" w:hAnsi="Times New Roman"/>
                <w:sz w:val="20"/>
                <w:szCs w:val="20"/>
                <w:lang w:eastAsia="nl-BE"/>
              </w:rPr>
            </w:pPr>
          </w:p>
        </w:tc>
      </w:tr>
      <w:tr w:rsidR="00625DAF" w:rsidRPr="00625DAF" w14:paraId="5324AA5F" w14:textId="77777777" w:rsidTr="00625DAF">
        <w:trPr>
          <w:trHeight w:val="300"/>
        </w:trPr>
        <w:tc>
          <w:tcPr>
            <w:tcW w:w="2860" w:type="dxa"/>
            <w:noWrap/>
            <w:hideMark/>
          </w:tcPr>
          <w:p w14:paraId="7207F920"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r w:rsidRPr="00625DAF">
              <w:rPr>
                <w:rFonts w:ascii="Calibri" w:eastAsia="Times New Roman" w:hAnsi="Calibri"/>
                <w:color w:val="000000"/>
                <w:sz w:val="22"/>
                <w:szCs w:val="22"/>
                <w:lang w:eastAsia="nl-BE"/>
              </w:rPr>
              <w:t>3</w:t>
            </w:r>
          </w:p>
        </w:tc>
        <w:tc>
          <w:tcPr>
            <w:tcW w:w="2140" w:type="dxa"/>
            <w:noWrap/>
            <w:hideMark/>
          </w:tcPr>
          <w:p w14:paraId="36ED2F72"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p>
        </w:tc>
        <w:tc>
          <w:tcPr>
            <w:tcW w:w="2100" w:type="dxa"/>
            <w:noWrap/>
            <w:hideMark/>
          </w:tcPr>
          <w:p w14:paraId="4441F4C4"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440" w:type="dxa"/>
            <w:noWrap/>
            <w:hideMark/>
          </w:tcPr>
          <w:p w14:paraId="3157E091"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380" w:type="dxa"/>
            <w:noWrap/>
            <w:hideMark/>
          </w:tcPr>
          <w:p w14:paraId="134EDA98" w14:textId="77777777" w:rsidR="00625DAF" w:rsidRPr="00625DAF" w:rsidRDefault="00625DAF" w:rsidP="00625DAF">
            <w:pPr>
              <w:spacing w:before="0" w:line="240" w:lineRule="auto"/>
              <w:rPr>
                <w:rFonts w:ascii="Times New Roman" w:eastAsia="Times New Roman" w:hAnsi="Times New Roman"/>
                <w:sz w:val="20"/>
                <w:szCs w:val="20"/>
                <w:lang w:eastAsia="nl-BE"/>
              </w:rPr>
            </w:pPr>
          </w:p>
        </w:tc>
      </w:tr>
      <w:tr w:rsidR="00625DAF" w:rsidRPr="00625DAF" w14:paraId="3FAF40D7" w14:textId="77777777" w:rsidTr="00625DAF">
        <w:trPr>
          <w:trHeight w:val="300"/>
        </w:trPr>
        <w:tc>
          <w:tcPr>
            <w:tcW w:w="2860" w:type="dxa"/>
            <w:noWrap/>
            <w:hideMark/>
          </w:tcPr>
          <w:p w14:paraId="40A8DE58"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r w:rsidRPr="00625DAF">
              <w:rPr>
                <w:rFonts w:ascii="Calibri" w:eastAsia="Times New Roman" w:hAnsi="Calibri"/>
                <w:color w:val="000000"/>
                <w:sz w:val="22"/>
                <w:szCs w:val="22"/>
                <w:lang w:eastAsia="nl-BE"/>
              </w:rPr>
              <w:t>4</w:t>
            </w:r>
          </w:p>
        </w:tc>
        <w:tc>
          <w:tcPr>
            <w:tcW w:w="2140" w:type="dxa"/>
            <w:noWrap/>
            <w:hideMark/>
          </w:tcPr>
          <w:p w14:paraId="2966BC06"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p>
        </w:tc>
        <w:tc>
          <w:tcPr>
            <w:tcW w:w="2100" w:type="dxa"/>
            <w:noWrap/>
            <w:hideMark/>
          </w:tcPr>
          <w:p w14:paraId="6547F4CA"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440" w:type="dxa"/>
            <w:noWrap/>
            <w:hideMark/>
          </w:tcPr>
          <w:p w14:paraId="1486D595"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380" w:type="dxa"/>
            <w:noWrap/>
            <w:hideMark/>
          </w:tcPr>
          <w:p w14:paraId="13BC73B2" w14:textId="77777777" w:rsidR="00625DAF" w:rsidRPr="00625DAF" w:rsidRDefault="00625DAF" w:rsidP="00625DAF">
            <w:pPr>
              <w:spacing w:before="0" w:line="240" w:lineRule="auto"/>
              <w:rPr>
                <w:rFonts w:ascii="Times New Roman" w:eastAsia="Times New Roman" w:hAnsi="Times New Roman"/>
                <w:sz w:val="20"/>
                <w:szCs w:val="20"/>
                <w:lang w:eastAsia="nl-BE"/>
              </w:rPr>
            </w:pPr>
          </w:p>
        </w:tc>
      </w:tr>
      <w:tr w:rsidR="00625DAF" w:rsidRPr="00625DAF" w14:paraId="223C8FBE" w14:textId="77777777" w:rsidTr="00625DAF">
        <w:trPr>
          <w:trHeight w:val="300"/>
        </w:trPr>
        <w:tc>
          <w:tcPr>
            <w:tcW w:w="2860" w:type="dxa"/>
            <w:noWrap/>
            <w:hideMark/>
          </w:tcPr>
          <w:p w14:paraId="41575564"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r w:rsidRPr="00625DAF">
              <w:rPr>
                <w:rFonts w:ascii="Calibri" w:eastAsia="Times New Roman" w:hAnsi="Calibri"/>
                <w:color w:val="000000"/>
                <w:sz w:val="22"/>
                <w:szCs w:val="22"/>
                <w:lang w:eastAsia="nl-BE"/>
              </w:rPr>
              <w:t>5</w:t>
            </w:r>
          </w:p>
        </w:tc>
        <w:tc>
          <w:tcPr>
            <w:tcW w:w="2140" w:type="dxa"/>
            <w:noWrap/>
            <w:hideMark/>
          </w:tcPr>
          <w:p w14:paraId="4E73BCA3"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p>
        </w:tc>
        <w:tc>
          <w:tcPr>
            <w:tcW w:w="2100" w:type="dxa"/>
            <w:noWrap/>
            <w:hideMark/>
          </w:tcPr>
          <w:p w14:paraId="491894DA"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440" w:type="dxa"/>
            <w:noWrap/>
            <w:hideMark/>
          </w:tcPr>
          <w:p w14:paraId="4F134EA7"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380" w:type="dxa"/>
            <w:noWrap/>
            <w:hideMark/>
          </w:tcPr>
          <w:p w14:paraId="32BD463E" w14:textId="77777777" w:rsidR="00625DAF" w:rsidRPr="00625DAF" w:rsidRDefault="00625DAF" w:rsidP="00625DAF">
            <w:pPr>
              <w:spacing w:before="0" w:line="240" w:lineRule="auto"/>
              <w:rPr>
                <w:rFonts w:ascii="Times New Roman" w:eastAsia="Times New Roman" w:hAnsi="Times New Roman"/>
                <w:sz w:val="20"/>
                <w:szCs w:val="20"/>
                <w:lang w:eastAsia="nl-BE"/>
              </w:rPr>
            </w:pPr>
          </w:p>
        </w:tc>
      </w:tr>
      <w:tr w:rsidR="00625DAF" w:rsidRPr="00625DAF" w14:paraId="0D239DED" w14:textId="77777777" w:rsidTr="00625DAF">
        <w:trPr>
          <w:trHeight w:val="300"/>
        </w:trPr>
        <w:tc>
          <w:tcPr>
            <w:tcW w:w="2860" w:type="dxa"/>
            <w:noWrap/>
            <w:hideMark/>
          </w:tcPr>
          <w:p w14:paraId="08632FFD"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r w:rsidRPr="00625DAF">
              <w:rPr>
                <w:rFonts w:ascii="Calibri" w:eastAsia="Times New Roman" w:hAnsi="Calibri"/>
                <w:color w:val="000000"/>
                <w:sz w:val="22"/>
                <w:szCs w:val="22"/>
                <w:lang w:eastAsia="nl-BE"/>
              </w:rPr>
              <w:t>6</w:t>
            </w:r>
          </w:p>
        </w:tc>
        <w:tc>
          <w:tcPr>
            <w:tcW w:w="2140" w:type="dxa"/>
            <w:noWrap/>
            <w:hideMark/>
          </w:tcPr>
          <w:p w14:paraId="6034A6B8"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p>
        </w:tc>
        <w:tc>
          <w:tcPr>
            <w:tcW w:w="2100" w:type="dxa"/>
            <w:noWrap/>
            <w:hideMark/>
          </w:tcPr>
          <w:p w14:paraId="5EECC851"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440" w:type="dxa"/>
            <w:noWrap/>
            <w:hideMark/>
          </w:tcPr>
          <w:p w14:paraId="3CCDC5B6"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380" w:type="dxa"/>
            <w:noWrap/>
            <w:hideMark/>
          </w:tcPr>
          <w:p w14:paraId="3D269B61" w14:textId="77777777" w:rsidR="00625DAF" w:rsidRPr="00625DAF" w:rsidRDefault="00625DAF" w:rsidP="00625DAF">
            <w:pPr>
              <w:spacing w:before="0" w:line="240" w:lineRule="auto"/>
              <w:rPr>
                <w:rFonts w:ascii="Times New Roman" w:eastAsia="Times New Roman" w:hAnsi="Times New Roman"/>
                <w:sz w:val="20"/>
                <w:szCs w:val="20"/>
                <w:lang w:eastAsia="nl-BE"/>
              </w:rPr>
            </w:pPr>
          </w:p>
        </w:tc>
      </w:tr>
      <w:tr w:rsidR="00625DAF" w:rsidRPr="00625DAF" w14:paraId="1495C2BA" w14:textId="77777777" w:rsidTr="00625DAF">
        <w:trPr>
          <w:trHeight w:val="300"/>
        </w:trPr>
        <w:tc>
          <w:tcPr>
            <w:tcW w:w="2860" w:type="dxa"/>
            <w:noWrap/>
            <w:hideMark/>
          </w:tcPr>
          <w:p w14:paraId="2A6E3DBA"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r w:rsidRPr="00625DAF">
              <w:rPr>
                <w:rFonts w:ascii="Calibri" w:eastAsia="Times New Roman" w:hAnsi="Calibri"/>
                <w:color w:val="000000"/>
                <w:sz w:val="22"/>
                <w:szCs w:val="22"/>
                <w:lang w:eastAsia="nl-BE"/>
              </w:rPr>
              <w:t>7</w:t>
            </w:r>
          </w:p>
        </w:tc>
        <w:tc>
          <w:tcPr>
            <w:tcW w:w="2140" w:type="dxa"/>
            <w:noWrap/>
            <w:hideMark/>
          </w:tcPr>
          <w:p w14:paraId="6242DDFD"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p>
        </w:tc>
        <w:tc>
          <w:tcPr>
            <w:tcW w:w="2100" w:type="dxa"/>
            <w:noWrap/>
            <w:hideMark/>
          </w:tcPr>
          <w:p w14:paraId="3A4B0F73"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440" w:type="dxa"/>
            <w:noWrap/>
            <w:hideMark/>
          </w:tcPr>
          <w:p w14:paraId="6C9C6EC4"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380" w:type="dxa"/>
            <w:noWrap/>
            <w:hideMark/>
          </w:tcPr>
          <w:p w14:paraId="485233B0" w14:textId="77777777" w:rsidR="00625DAF" w:rsidRPr="00625DAF" w:rsidRDefault="00625DAF" w:rsidP="00625DAF">
            <w:pPr>
              <w:spacing w:before="0" w:line="240" w:lineRule="auto"/>
              <w:rPr>
                <w:rFonts w:ascii="Times New Roman" w:eastAsia="Times New Roman" w:hAnsi="Times New Roman"/>
                <w:sz w:val="20"/>
                <w:szCs w:val="20"/>
                <w:lang w:eastAsia="nl-BE"/>
              </w:rPr>
            </w:pPr>
          </w:p>
        </w:tc>
      </w:tr>
      <w:tr w:rsidR="00625DAF" w:rsidRPr="00625DAF" w14:paraId="731FE3A0" w14:textId="77777777" w:rsidTr="00625DAF">
        <w:trPr>
          <w:trHeight w:val="300"/>
        </w:trPr>
        <w:tc>
          <w:tcPr>
            <w:tcW w:w="2860" w:type="dxa"/>
            <w:noWrap/>
            <w:hideMark/>
          </w:tcPr>
          <w:p w14:paraId="505C209A"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r w:rsidRPr="00625DAF">
              <w:rPr>
                <w:rFonts w:ascii="Calibri" w:eastAsia="Times New Roman" w:hAnsi="Calibri"/>
                <w:color w:val="000000"/>
                <w:sz w:val="22"/>
                <w:szCs w:val="22"/>
                <w:lang w:eastAsia="nl-BE"/>
              </w:rPr>
              <w:t>8</w:t>
            </w:r>
          </w:p>
        </w:tc>
        <w:tc>
          <w:tcPr>
            <w:tcW w:w="2140" w:type="dxa"/>
            <w:noWrap/>
            <w:hideMark/>
          </w:tcPr>
          <w:p w14:paraId="795B9546"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p>
        </w:tc>
        <w:tc>
          <w:tcPr>
            <w:tcW w:w="2100" w:type="dxa"/>
            <w:noWrap/>
            <w:hideMark/>
          </w:tcPr>
          <w:p w14:paraId="497A9CC2"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440" w:type="dxa"/>
            <w:noWrap/>
            <w:hideMark/>
          </w:tcPr>
          <w:p w14:paraId="7FDCA1E7"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380" w:type="dxa"/>
            <w:noWrap/>
            <w:hideMark/>
          </w:tcPr>
          <w:p w14:paraId="4E3C1C8B" w14:textId="77777777" w:rsidR="00625DAF" w:rsidRPr="00625DAF" w:rsidRDefault="00625DAF" w:rsidP="00625DAF">
            <w:pPr>
              <w:spacing w:before="0" w:line="240" w:lineRule="auto"/>
              <w:rPr>
                <w:rFonts w:ascii="Times New Roman" w:eastAsia="Times New Roman" w:hAnsi="Times New Roman"/>
                <w:sz w:val="20"/>
                <w:szCs w:val="20"/>
                <w:lang w:eastAsia="nl-BE"/>
              </w:rPr>
            </w:pPr>
          </w:p>
        </w:tc>
      </w:tr>
      <w:tr w:rsidR="00625DAF" w:rsidRPr="00625DAF" w14:paraId="6D51FC88" w14:textId="77777777" w:rsidTr="00625DAF">
        <w:trPr>
          <w:trHeight w:val="300"/>
        </w:trPr>
        <w:tc>
          <w:tcPr>
            <w:tcW w:w="2860" w:type="dxa"/>
            <w:noWrap/>
            <w:hideMark/>
          </w:tcPr>
          <w:p w14:paraId="296C56E1"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r w:rsidRPr="00625DAF">
              <w:rPr>
                <w:rFonts w:ascii="Calibri" w:eastAsia="Times New Roman" w:hAnsi="Calibri"/>
                <w:color w:val="000000"/>
                <w:sz w:val="22"/>
                <w:szCs w:val="22"/>
                <w:lang w:eastAsia="nl-BE"/>
              </w:rPr>
              <w:t>9</w:t>
            </w:r>
          </w:p>
        </w:tc>
        <w:tc>
          <w:tcPr>
            <w:tcW w:w="2140" w:type="dxa"/>
            <w:noWrap/>
            <w:hideMark/>
          </w:tcPr>
          <w:p w14:paraId="3C4DC2FD"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p>
        </w:tc>
        <w:tc>
          <w:tcPr>
            <w:tcW w:w="2100" w:type="dxa"/>
            <w:noWrap/>
            <w:hideMark/>
          </w:tcPr>
          <w:p w14:paraId="0E3E482B"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440" w:type="dxa"/>
            <w:noWrap/>
            <w:hideMark/>
          </w:tcPr>
          <w:p w14:paraId="06634E73"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380" w:type="dxa"/>
            <w:noWrap/>
            <w:hideMark/>
          </w:tcPr>
          <w:p w14:paraId="2AC5476D" w14:textId="77777777" w:rsidR="00625DAF" w:rsidRPr="00625DAF" w:rsidRDefault="00625DAF" w:rsidP="00625DAF">
            <w:pPr>
              <w:spacing w:before="0" w:line="240" w:lineRule="auto"/>
              <w:rPr>
                <w:rFonts w:ascii="Times New Roman" w:eastAsia="Times New Roman" w:hAnsi="Times New Roman"/>
                <w:sz w:val="20"/>
                <w:szCs w:val="20"/>
                <w:lang w:eastAsia="nl-BE"/>
              </w:rPr>
            </w:pPr>
          </w:p>
        </w:tc>
      </w:tr>
      <w:tr w:rsidR="00625DAF" w:rsidRPr="00625DAF" w14:paraId="57528086" w14:textId="77777777" w:rsidTr="00625DAF">
        <w:trPr>
          <w:trHeight w:val="300"/>
        </w:trPr>
        <w:tc>
          <w:tcPr>
            <w:tcW w:w="2860" w:type="dxa"/>
            <w:noWrap/>
            <w:hideMark/>
          </w:tcPr>
          <w:p w14:paraId="7D51E8BC"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r w:rsidRPr="00625DAF">
              <w:rPr>
                <w:rFonts w:ascii="Calibri" w:eastAsia="Times New Roman" w:hAnsi="Calibri"/>
                <w:color w:val="000000"/>
                <w:sz w:val="22"/>
                <w:szCs w:val="22"/>
                <w:lang w:eastAsia="nl-BE"/>
              </w:rPr>
              <w:t>10</w:t>
            </w:r>
          </w:p>
        </w:tc>
        <w:tc>
          <w:tcPr>
            <w:tcW w:w="2140" w:type="dxa"/>
            <w:noWrap/>
            <w:hideMark/>
          </w:tcPr>
          <w:p w14:paraId="4A5A73E6"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p>
        </w:tc>
        <w:tc>
          <w:tcPr>
            <w:tcW w:w="2100" w:type="dxa"/>
            <w:noWrap/>
            <w:hideMark/>
          </w:tcPr>
          <w:p w14:paraId="0B1D2549"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440" w:type="dxa"/>
            <w:noWrap/>
            <w:hideMark/>
          </w:tcPr>
          <w:p w14:paraId="782C161E"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380" w:type="dxa"/>
            <w:noWrap/>
            <w:hideMark/>
          </w:tcPr>
          <w:p w14:paraId="4E596A5E" w14:textId="77777777" w:rsidR="00625DAF" w:rsidRPr="00625DAF" w:rsidRDefault="00625DAF" w:rsidP="00625DAF">
            <w:pPr>
              <w:spacing w:before="0" w:line="240" w:lineRule="auto"/>
              <w:rPr>
                <w:rFonts w:ascii="Times New Roman" w:eastAsia="Times New Roman" w:hAnsi="Times New Roman"/>
                <w:sz w:val="20"/>
                <w:szCs w:val="20"/>
                <w:lang w:eastAsia="nl-BE"/>
              </w:rPr>
            </w:pPr>
          </w:p>
        </w:tc>
      </w:tr>
      <w:tr w:rsidR="00625DAF" w:rsidRPr="00625DAF" w14:paraId="49A857EB" w14:textId="77777777" w:rsidTr="00625DAF">
        <w:trPr>
          <w:trHeight w:val="300"/>
        </w:trPr>
        <w:tc>
          <w:tcPr>
            <w:tcW w:w="2860" w:type="dxa"/>
            <w:noWrap/>
            <w:hideMark/>
          </w:tcPr>
          <w:p w14:paraId="13196F7F"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r w:rsidRPr="00625DAF">
              <w:rPr>
                <w:rFonts w:ascii="Calibri" w:eastAsia="Times New Roman" w:hAnsi="Calibri"/>
                <w:color w:val="000000"/>
                <w:sz w:val="22"/>
                <w:szCs w:val="22"/>
                <w:lang w:eastAsia="nl-BE"/>
              </w:rPr>
              <w:t>11</w:t>
            </w:r>
          </w:p>
        </w:tc>
        <w:tc>
          <w:tcPr>
            <w:tcW w:w="2140" w:type="dxa"/>
            <w:noWrap/>
            <w:hideMark/>
          </w:tcPr>
          <w:p w14:paraId="51D7144E"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p>
        </w:tc>
        <w:tc>
          <w:tcPr>
            <w:tcW w:w="2100" w:type="dxa"/>
            <w:noWrap/>
            <w:hideMark/>
          </w:tcPr>
          <w:p w14:paraId="4332E4E1"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440" w:type="dxa"/>
            <w:noWrap/>
            <w:hideMark/>
          </w:tcPr>
          <w:p w14:paraId="12835ED6"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380" w:type="dxa"/>
            <w:noWrap/>
            <w:hideMark/>
          </w:tcPr>
          <w:p w14:paraId="54D9FC13" w14:textId="77777777" w:rsidR="00625DAF" w:rsidRPr="00625DAF" w:rsidRDefault="00625DAF" w:rsidP="00625DAF">
            <w:pPr>
              <w:spacing w:before="0" w:line="240" w:lineRule="auto"/>
              <w:rPr>
                <w:rFonts w:ascii="Times New Roman" w:eastAsia="Times New Roman" w:hAnsi="Times New Roman"/>
                <w:sz w:val="20"/>
                <w:szCs w:val="20"/>
                <w:lang w:eastAsia="nl-BE"/>
              </w:rPr>
            </w:pPr>
          </w:p>
        </w:tc>
      </w:tr>
      <w:tr w:rsidR="00625DAF" w:rsidRPr="00625DAF" w14:paraId="1C2DBCB3" w14:textId="77777777" w:rsidTr="00625DAF">
        <w:trPr>
          <w:trHeight w:val="300"/>
        </w:trPr>
        <w:tc>
          <w:tcPr>
            <w:tcW w:w="2860" w:type="dxa"/>
            <w:noWrap/>
            <w:hideMark/>
          </w:tcPr>
          <w:p w14:paraId="5A41A53E"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r w:rsidRPr="00625DAF">
              <w:rPr>
                <w:rFonts w:ascii="Calibri" w:eastAsia="Times New Roman" w:hAnsi="Calibri"/>
                <w:color w:val="000000"/>
                <w:sz w:val="22"/>
                <w:szCs w:val="22"/>
                <w:lang w:eastAsia="nl-BE"/>
              </w:rPr>
              <w:t>12</w:t>
            </w:r>
          </w:p>
        </w:tc>
        <w:tc>
          <w:tcPr>
            <w:tcW w:w="2140" w:type="dxa"/>
            <w:noWrap/>
            <w:hideMark/>
          </w:tcPr>
          <w:p w14:paraId="236D1152"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p>
        </w:tc>
        <w:tc>
          <w:tcPr>
            <w:tcW w:w="2100" w:type="dxa"/>
            <w:noWrap/>
            <w:hideMark/>
          </w:tcPr>
          <w:p w14:paraId="2A3E2971"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440" w:type="dxa"/>
            <w:noWrap/>
            <w:hideMark/>
          </w:tcPr>
          <w:p w14:paraId="2DC8A5CD"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380" w:type="dxa"/>
            <w:noWrap/>
            <w:hideMark/>
          </w:tcPr>
          <w:p w14:paraId="058D6379" w14:textId="77777777" w:rsidR="00625DAF" w:rsidRPr="00625DAF" w:rsidRDefault="00625DAF" w:rsidP="00625DAF">
            <w:pPr>
              <w:spacing w:before="0" w:line="240" w:lineRule="auto"/>
              <w:rPr>
                <w:rFonts w:ascii="Times New Roman" w:eastAsia="Times New Roman" w:hAnsi="Times New Roman"/>
                <w:sz w:val="20"/>
                <w:szCs w:val="20"/>
                <w:lang w:eastAsia="nl-BE"/>
              </w:rPr>
            </w:pPr>
          </w:p>
        </w:tc>
      </w:tr>
      <w:tr w:rsidR="00625DAF" w:rsidRPr="00625DAF" w14:paraId="587E06F2" w14:textId="77777777" w:rsidTr="00625DAF">
        <w:trPr>
          <w:trHeight w:val="300"/>
        </w:trPr>
        <w:tc>
          <w:tcPr>
            <w:tcW w:w="2860" w:type="dxa"/>
            <w:noWrap/>
            <w:hideMark/>
          </w:tcPr>
          <w:p w14:paraId="21ACEB28"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r w:rsidRPr="00625DAF">
              <w:rPr>
                <w:rFonts w:ascii="Calibri" w:eastAsia="Times New Roman" w:hAnsi="Calibri"/>
                <w:color w:val="000000"/>
                <w:sz w:val="22"/>
                <w:szCs w:val="22"/>
                <w:lang w:eastAsia="nl-BE"/>
              </w:rPr>
              <w:t>13</w:t>
            </w:r>
          </w:p>
        </w:tc>
        <w:tc>
          <w:tcPr>
            <w:tcW w:w="2140" w:type="dxa"/>
            <w:noWrap/>
            <w:hideMark/>
          </w:tcPr>
          <w:p w14:paraId="01C625FE"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p>
        </w:tc>
        <w:tc>
          <w:tcPr>
            <w:tcW w:w="2100" w:type="dxa"/>
            <w:noWrap/>
            <w:hideMark/>
          </w:tcPr>
          <w:p w14:paraId="29AC2730"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440" w:type="dxa"/>
            <w:noWrap/>
            <w:hideMark/>
          </w:tcPr>
          <w:p w14:paraId="4C6832D5"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380" w:type="dxa"/>
            <w:noWrap/>
            <w:hideMark/>
          </w:tcPr>
          <w:p w14:paraId="5472F06A" w14:textId="77777777" w:rsidR="00625DAF" w:rsidRPr="00625DAF" w:rsidRDefault="00625DAF" w:rsidP="00625DAF">
            <w:pPr>
              <w:spacing w:before="0" w:line="240" w:lineRule="auto"/>
              <w:rPr>
                <w:rFonts w:ascii="Times New Roman" w:eastAsia="Times New Roman" w:hAnsi="Times New Roman"/>
                <w:sz w:val="20"/>
                <w:szCs w:val="20"/>
                <w:lang w:eastAsia="nl-BE"/>
              </w:rPr>
            </w:pPr>
          </w:p>
        </w:tc>
      </w:tr>
      <w:tr w:rsidR="00625DAF" w:rsidRPr="00625DAF" w14:paraId="0430A384" w14:textId="77777777" w:rsidTr="00625DAF">
        <w:trPr>
          <w:trHeight w:val="300"/>
        </w:trPr>
        <w:tc>
          <w:tcPr>
            <w:tcW w:w="2860" w:type="dxa"/>
            <w:noWrap/>
            <w:hideMark/>
          </w:tcPr>
          <w:p w14:paraId="75DD5617"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r w:rsidRPr="00625DAF">
              <w:rPr>
                <w:rFonts w:ascii="Calibri" w:eastAsia="Times New Roman" w:hAnsi="Calibri"/>
                <w:color w:val="000000"/>
                <w:sz w:val="22"/>
                <w:szCs w:val="22"/>
                <w:lang w:eastAsia="nl-BE"/>
              </w:rPr>
              <w:t>14</w:t>
            </w:r>
          </w:p>
        </w:tc>
        <w:tc>
          <w:tcPr>
            <w:tcW w:w="2140" w:type="dxa"/>
            <w:noWrap/>
            <w:hideMark/>
          </w:tcPr>
          <w:p w14:paraId="473CAAF0"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p>
        </w:tc>
        <w:tc>
          <w:tcPr>
            <w:tcW w:w="2100" w:type="dxa"/>
            <w:noWrap/>
            <w:hideMark/>
          </w:tcPr>
          <w:p w14:paraId="7D769951"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440" w:type="dxa"/>
            <w:noWrap/>
            <w:hideMark/>
          </w:tcPr>
          <w:p w14:paraId="49E4BA5A"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380" w:type="dxa"/>
            <w:noWrap/>
            <w:hideMark/>
          </w:tcPr>
          <w:p w14:paraId="66CDE755" w14:textId="77777777" w:rsidR="00625DAF" w:rsidRPr="00625DAF" w:rsidRDefault="00625DAF" w:rsidP="00625DAF">
            <w:pPr>
              <w:spacing w:before="0" w:line="240" w:lineRule="auto"/>
              <w:rPr>
                <w:rFonts w:ascii="Times New Roman" w:eastAsia="Times New Roman" w:hAnsi="Times New Roman"/>
                <w:sz w:val="20"/>
                <w:szCs w:val="20"/>
                <w:lang w:eastAsia="nl-BE"/>
              </w:rPr>
            </w:pPr>
          </w:p>
        </w:tc>
      </w:tr>
      <w:tr w:rsidR="00625DAF" w:rsidRPr="00625DAF" w14:paraId="581BB8E0" w14:textId="77777777" w:rsidTr="00625DAF">
        <w:trPr>
          <w:trHeight w:val="300"/>
        </w:trPr>
        <w:tc>
          <w:tcPr>
            <w:tcW w:w="2860" w:type="dxa"/>
            <w:noWrap/>
            <w:hideMark/>
          </w:tcPr>
          <w:p w14:paraId="58FDA730"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r w:rsidRPr="00625DAF">
              <w:rPr>
                <w:rFonts w:ascii="Calibri" w:eastAsia="Times New Roman" w:hAnsi="Calibri"/>
                <w:color w:val="000000"/>
                <w:sz w:val="22"/>
                <w:szCs w:val="22"/>
                <w:lang w:eastAsia="nl-BE"/>
              </w:rPr>
              <w:t>15</w:t>
            </w:r>
          </w:p>
        </w:tc>
        <w:tc>
          <w:tcPr>
            <w:tcW w:w="2140" w:type="dxa"/>
            <w:noWrap/>
            <w:hideMark/>
          </w:tcPr>
          <w:p w14:paraId="1603CB09"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p>
        </w:tc>
        <w:tc>
          <w:tcPr>
            <w:tcW w:w="2100" w:type="dxa"/>
            <w:noWrap/>
            <w:hideMark/>
          </w:tcPr>
          <w:p w14:paraId="2A90CFA5"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440" w:type="dxa"/>
            <w:noWrap/>
            <w:hideMark/>
          </w:tcPr>
          <w:p w14:paraId="107AA956"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380" w:type="dxa"/>
            <w:noWrap/>
            <w:hideMark/>
          </w:tcPr>
          <w:p w14:paraId="4CBF0B27" w14:textId="77777777" w:rsidR="00625DAF" w:rsidRPr="00625DAF" w:rsidRDefault="00625DAF" w:rsidP="00625DAF">
            <w:pPr>
              <w:spacing w:before="0" w:line="240" w:lineRule="auto"/>
              <w:rPr>
                <w:rFonts w:ascii="Times New Roman" w:eastAsia="Times New Roman" w:hAnsi="Times New Roman"/>
                <w:sz w:val="20"/>
                <w:szCs w:val="20"/>
                <w:lang w:eastAsia="nl-BE"/>
              </w:rPr>
            </w:pPr>
          </w:p>
        </w:tc>
      </w:tr>
      <w:tr w:rsidR="00625DAF" w:rsidRPr="00625DAF" w14:paraId="4FE5C1A9" w14:textId="77777777" w:rsidTr="00625DAF">
        <w:trPr>
          <w:trHeight w:val="300"/>
        </w:trPr>
        <w:tc>
          <w:tcPr>
            <w:tcW w:w="2860" w:type="dxa"/>
            <w:noWrap/>
            <w:hideMark/>
          </w:tcPr>
          <w:p w14:paraId="3A903DD2"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r w:rsidRPr="00625DAF">
              <w:rPr>
                <w:rFonts w:ascii="Calibri" w:eastAsia="Times New Roman" w:hAnsi="Calibri"/>
                <w:color w:val="000000"/>
                <w:sz w:val="22"/>
                <w:szCs w:val="22"/>
                <w:lang w:eastAsia="nl-BE"/>
              </w:rPr>
              <w:t>16</w:t>
            </w:r>
          </w:p>
        </w:tc>
        <w:tc>
          <w:tcPr>
            <w:tcW w:w="2140" w:type="dxa"/>
            <w:noWrap/>
            <w:hideMark/>
          </w:tcPr>
          <w:p w14:paraId="4AA06FF7"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p>
        </w:tc>
        <w:tc>
          <w:tcPr>
            <w:tcW w:w="2100" w:type="dxa"/>
            <w:noWrap/>
            <w:hideMark/>
          </w:tcPr>
          <w:p w14:paraId="07F425EF"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440" w:type="dxa"/>
            <w:noWrap/>
            <w:hideMark/>
          </w:tcPr>
          <w:p w14:paraId="3C5FF513"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380" w:type="dxa"/>
            <w:noWrap/>
            <w:hideMark/>
          </w:tcPr>
          <w:p w14:paraId="4849BD08" w14:textId="77777777" w:rsidR="00625DAF" w:rsidRPr="00625DAF" w:rsidRDefault="00625DAF" w:rsidP="00625DAF">
            <w:pPr>
              <w:spacing w:before="0" w:line="240" w:lineRule="auto"/>
              <w:rPr>
                <w:rFonts w:ascii="Times New Roman" w:eastAsia="Times New Roman" w:hAnsi="Times New Roman"/>
                <w:sz w:val="20"/>
                <w:szCs w:val="20"/>
                <w:lang w:eastAsia="nl-BE"/>
              </w:rPr>
            </w:pPr>
          </w:p>
        </w:tc>
      </w:tr>
      <w:tr w:rsidR="00625DAF" w:rsidRPr="00625DAF" w14:paraId="1D51BA5A" w14:textId="77777777" w:rsidTr="00625DAF">
        <w:trPr>
          <w:trHeight w:val="300"/>
        </w:trPr>
        <w:tc>
          <w:tcPr>
            <w:tcW w:w="2860" w:type="dxa"/>
            <w:noWrap/>
            <w:hideMark/>
          </w:tcPr>
          <w:p w14:paraId="3C433D7F"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r w:rsidRPr="00625DAF">
              <w:rPr>
                <w:rFonts w:ascii="Calibri" w:eastAsia="Times New Roman" w:hAnsi="Calibri"/>
                <w:color w:val="000000"/>
                <w:sz w:val="22"/>
                <w:szCs w:val="22"/>
                <w:lang w:eastAsia="nl-BE"/>
              </w:rPr>
              <w:t>17</w:t>
            </w:r>
          </w:p>
        </w:tc>
        <w:tc>
          <w:tcPr>
            <w:tcW w:w="2140" w:type="dxa"/>
            <w:noWrap/>
            <w:hideMark/>
          </w:tcPr>
          <w:p w14:paraId="7A9B0773"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p>
        </w:tc>
        <w:tc>
          <w:tcPr>
            <w:tcW w:w="2100" w:type="dxa"/>
            <w:noWrap/>
            <w:hideMark/>
          </w:tcPr>
          <w:p w14:paraId="2879D092"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440" w:type="dxa"/>
            <w:noWrap/>
            <w:hideMark/>
          </w:tcPr>
          <w:p w14:paraId="64434C60"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380" w:type="dxa"/>
            <w:noWrap/>
            <w:hideMark/>
          </w:tcPr>
          <w:p w14:paraId="04D5E8D4" w14:textId="77777777" w:rsidR="00625DAF" w:rsidRPr="00625DAF" w:rsidRDefault="00625DAF" w:rsidP="00625DAF">
            <w:pPr>
              <w:spacing w:before="0" w:line="240" w:lineRule="auto"/>
              <w:rPr>
                <w:rFonts w:ascii="Times New Roman" w:eastAsia="Times New Roman" w:hAnsi="Times New Roman"/>
                <w:sz w:val="20"/>
                <w:szCs w:val="20"/>
                <w:lang w:eastAsia="nl-BE"/>
              </w:rPr>
            </w:pPr>
          </w:p>
        </w:tc>
      </w:tr>
      <w:tr w:rsidR="00625DAF" w:rsidRPr="00625DAF" w14:paraId="4E927BD1" w14:textId="77777777" w:rsidTr="00625DAF">
        <w:trPr>
          <w:trHeight w:val="300"/>
        </w:trPr>
        <w:tc>
          <w:tcPr>
            <w:tcW w:w="2860" w:type="dxa"/>
            <w:noWrap/>
            <w:hideMark/>
          </w:tcPr>
          <w:p w14:paraId="6366BE0C"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r w:rsidRPr="00625DAF">
              <w:rPr>
                <w:rFonts w:ascii="Calibri" w:eastAsia="Times New Roman" w:hAnsi="Calibri"/>
                <w:color w:val="000000"/>
                <w:sz w:val="22"/>
                <w:szCs w:val="22"/>
                <w:lang w:eastAsia="nl-BE"/>
              </w:rPr>
              <w:t>18</w:t>
            </w:r>
          </w:p>
        </w:tc>
        <w:tc>
          <w:tcPr>
            <w:tcW w:w="2140" w:type="dxa"/>
            <w:noWrap/>
            <w:hideMark/>
          </w:tcPr>
          <w:p w14:paraId="7795CAC4"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p>
        </w:tc>
        <w:tc>
          <w:tcPr>
            <w:tcW w:w="2100" w:type="dxa"/>
            <w:noWrap/>
            <w:hideMark/>
          </w:tcPr>
          <w:p w14:paraId="4890BD6F"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440" w:type="dxa"/>
            <w:noWrap/>
            <w:hideMark/>
          </w:tcPr>
          <w:p w14:paraId="73C02B74"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380" w:type="dxa"/>
            <w:noWrap/>
            <w:hideMark/>
          </w:tcPr>
          <w:p w14:paraId="2E500311" w14:textId="77777777" w:rsidR="00625DAF" w:rsidRPr="00625DAF" w:rsidRDefault="00625DAF" w:rsidP="00625DAF">
            <w:pPr>
              <w:spacing w:before="0" w:line="240" w:lineRule="auto"/>
              <w:rPr>
                <w:rFonts w:ascii="Times New Roman" w:eastAsia="Times New Roman" w:hAnsi="Times New Roman"/>
                <w:sz w:val="20"/>
                <w:szCs w:val="20"/>
                <w:lang w:eastAsia="nl-BE"/>
              </w:rPr>
            </w:pPr>
          </w:p>
        </w:tc>
      </w:tr>
      <w:tr w:rsidR="00625DAF" w:rsidRPr="00625DAF" w14:paraId="4F7C7B2A" w14:textId="77777777" w:rsidTr="00625DAF">
        <w:trPr>
          <w:trHeight w:val="300"/>
        </w:trPr>
        <w:tc>
          <w:tcPr>
            <w:tcW w:w="2860" w:type="dxa"/>
            <w:noWrap/>
            <w:hideMark/>
          </w:tcPr>
          <w:p w14:paraId="64A4D631"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r w:rsidRPr="00625DAF">
              <w:rPr>
                <w:rFonts w:ascii="Calibri" w:eastAsia="Times New Roman" w:hAnsi="Calibri"/>
                <w:color w:val="000000"/>
                <w:sz w:val="22"/>
                <w:szCs w:val="22"/>
                <w:lang w:eastAsia="nl-BE"/>
              </w:rPr>
              <w:t>19</w:t>
            </w:r>
          </w:p>
        </w:tc>
        <w:tc>
          <w:tcPr>
            <w:tcW w:w="2140" w:type="dxa"/>
            <w:noWrap/>
            <w:hideMark/>
          </w:tcPr>
          <w:p w14:paraId="22BA0AC4"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p>
        </w:tc>
        <w:tc>
          <w:tcPr>
            <w:tcW w:w="2100" w:type="dxa"/>
            <w:noWrap/>
            <w:hideMark/>
          </w:tcPr>
          <w:p w14:paraId="563BC96F"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440" w:type="dxa"/>
            <w:noWrap/>
            <w:hideMark/>
          </w:tcPr>
          <w:p w14:paraId="4EAB850F"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380" w:type="dxa"/>
            <w:noWrap/>
            <w:hideMark/>
          </w:tcPr>
          <w:p w14:paraId="251C7335" w14:textId="77777777" w:rsidR="00625DAF" w:rsidRPr="00625DAF" w:rsidRDefault="00625DAF" w:rsidP="00625DAF">
            <w:pPr>
              <w:spacing w:before="0" w:line="240" w:lineRule="auto"/>
              <w:rPr>
                <w:rFonts w:ascii="Times New Roman" w:eastAsia="Times New Roman" w:hAnsi="Times New Roman"/>
                <w:sz w:val="20"/>
                <w:szCs w:val="20"/>
                <w:lang w:eastAsia="nl-BE"/>
              </w:rPr>
            </w:pPr>
          </w:p>
        </w:tc>
      </w:tr>
      <w:tr w:rsidR="00625DAF" w:rsidRPr="00625DAF" w14:paraId="10A76D88" w14:textId="77777777" w:rsidTr="00625DAF">
        <w:trPr>
          <w:trHeight w:val="300"/>
        </w:trPr>
        <w:tc>
          <w:tcPr>
            <w:tcW w:w="2860" w:type="dxa"/>
            <w:noWrap/>
            <w:hideMark/>
          </w:tcPr>
          <w:p w14:paraId="758DDBF6"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r w:rsidRPr="00625DAF">
              <w:rPr>
                <w:rFonts w:ascii="Calibri" w:eastAsia="Times New Roman" w:hAnsi="Calibri"/>
                <w:color w:val="000000"/>
                <w:sz w:val="22"/>
                <w:szCs w:val="22"/>
                <w:lang w:eastAsia="nl-BE"/>
              </w:rPr>
              <w:t>20</w:t>
            </w:r>
          </w:p>
        </w:tc>
        <w:tc>
          <w:tcPr>
            <w:tcW w:w="2140" w:type="dxa"/>
            <w:noWrap/>
            <w:hideMark/>
          </w:tcPr>
          <w:p w14:paraId="5E3C672C"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p>
        </w:tc>
        <w:tc>
          <w:tcPr>
            <w:tcW w:w="2100" w:type="dxa"/>
            <w:noWrap/>
            <w:hideMark/>
          </w:tcPr>
          <w:p w14:paraId="4E4EF819"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440" w:type="dxa"/>
            <w:noWrap/>
            <w:hideMark/>
          </w:tcPr>
          <w:p w14:paraId="4690AD40"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380" w:type="dxa"/>
            <w:noWrap/>
            <w:hideMark/>
          </w:tcPr>
          <w:p w14:paraId="375345BE" w14:textId="77777777" w:rsidR="00625DAF" w:rsidRPr="00625DAF" w:rsidRDefault="00625DAF" w:rsidP="00625DAF">
            <w:pPr>
              <w:spacing w:before="0" w:line="240" w:lineRule="auto"/>
              <w:rPr>
                <w:rFonts w:ascii="Times New Roman" w:eastAsia="Times New Roman" w:hAnsi="Times New Roman"/>
                <w:sz w:val="20"/>
                <w:szCs w:val="20"/>
                <w:lang w:eastAsia="nl-BE"/>
              </w:rPr>
            </w:pPr>
          </w:p>
        </w:tc>
      </w:tr>
      <w:tr w:rsidR="00625DAF" w:rsidRPr="00625DAF" w14:paraId="0F062931" w14:textId="77777777" w:rsidTr="00625DAF">
        <w:trPr>
          <w:trHeight w:val="300"/>
        </w:trPr>
        <w:tc>
          <w:tcPr>
            <w:tcW w:w="2860" w:type="dxa"/>
            <w:noWrap/>
            <w:hideMark/>
          </w:tcPr>
          <w:p w14:paraId="0221B647"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r w:rsidRPr="00625DAF">
              <w:rPr>
                <w:rFonts w:ascii="Calibri" w:eastAsia="Times New Roman" w:hAnsi="Calibri"/>
                <w:color w:val="000000"/>
                <w:sz w:val="22"/>
                <w:szCs w:val="22"/>
                <w:lang w:eastAsia="nl-BE"/>
              </w:rPr>
              <w:t>21</w:t>
            </w:r>
          </w:p>
        </w:tc>
        <w:tc>
          <w:tcPr>
            <w:tcW w:w="2140" w:type="dxa"/>
            <w:noWrap/>
            <w:hideMark/>
          </w:tcPr>
          <w:p w14:paraId="625A7A4A"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p>
        </w:tc>
        <w:tc>
          <w:tcPr>
            <w:tcW w:w="2100" w:type="dxa"/>
            <w:noWrap/>
            <w:hideMark/>
          </w:tcPr>
          <w:p w14:paraId="44124113"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440" w:type="dxa"/>
            <w:noWrap/>
            <w:hideMark/>
          </w:tcPr>
          <w:p w14:paraId="0B575EBB"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380" w:type="dxa"/>
            <w:noWrap/>
            <w:hideMark/>
          </w:tcPr>
          <w:p w14:paraId="31D9E3D5" w14:textId="77777777" w:rsidR="00625DAF" w:rsidRPr="00625DAF" w:rsidRDefault="00625DAF" w:rsidP="00625DAF">
            <w:pPr>
              <w:spacing w:before="0" w:line="240" w:lineRule="auto"/>
              <w:rPr>
                <w:rFonts w:ascii="Times New Roman" w:eastAsia="Times New Roman" w:hAnsi="Times New Roman"/>
                <w:sz w:val="20"/>
                <w:szCs w:val="20"/>
                <w:lang w:eastAsia="nl-BE"/>
              </w:rPr>
            </w:pPr>
          </w:p>
        </w:tc>
      </w:tr>
      <w:tr w:rsidR="00625DAF" w:rsidRPr="00625DAF" w14:paraId="022FD26E" w14:textId="77777777" w:rsidTr="00625DAF">
        <w:trPr>
          <w:trHeight w:val="300"/>
        </w:trPr>
        <w:tc>
          <w:tcPr>
            <w:tcW w:w="2860" w:type="dxa"/>
            <w:noWrap/>
            <w:hideMark/>
          </w:tcPr>
          <w:p w14:paraId="7A66E2DC"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r w:rsidRPr="00625DAF">
              <w:rPr>
                <w:rFonts w:ascii="Calibri" w:eastAsia="Times New Roman" w:hAnsi="Calibri"/>
                <w:color w:val="000000"/>
                <w:sz w:val="22"/>
                <w:szCs w:val="22"/>
                <w:lang w:eastAsia="nl-BE"/>
              </w:rPr>
              <w:t>22</w:t>
            </w:r>
          </w:p>
        </w:tc>
        <w:tc>
          <w:tcPr>
            <w:tcW w:w="2140" w:type="dxa"/>
            <w:noWrap/>
            <w:hideMark/>
          </w:tcPr>
          <w:p w14:paraId="581A1C9D"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p>
        </w:tc>
        <w:tc>
          <w:tcPr>
            <w:tcW w:w="2100" w:type="dxa"/>
            <w:noWrap/>
            <w:hideMark/>
          </w:tcPr>
          <w:p w14:paraId="7CC89543"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440" w:type="dxa"/>
            <w:noWrap/>
            <w:hideMark/>
          </w:tcPr>
          <w:p w14:paraId="36133090"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380" w:type="dxa"/>
            <w:noWrap/>
            <w:hideMark/>
          </w:tcPr>
          <w:p w14:paraId="193ADCA8" w14:textId="77777777" w:rsidR="00625DAF" w:rsidRPr="00625DAF" w:rsidRDefault="00625DAF" w:rsidP="00625DAF">
            <w:pPr>
              <w:spacing w:before="0" w:line="240" w:lineRule="auto"/>
              <w:rPr>
                <w:rFonts w:ascii="Times New Roman" w:eastAsia="Times New Roman" w:hAnsi="Times New Roman"/>
                <w:sz w:val="20"/>
                <w:szCs w:val="20"/>
                <w:lang w:eastAsia="nl-BE"/>
              </w:rPr>
            </w:pPr>
          </w:p>
        </w:tc>
      </w:tr>
      <w:tr w:rsidR="00625DAF" w:rsidRPr="00625DAF" w14:paraId="71AFD57C" w14:textId="77777777" w:rsidTr="00625DAF">
        <w:trPr>
          <w:trHeight w:val="300"/>
        </w:trPr>
        <w:tc>
          <w:tcPr>
            <w:tcW w:w="2860" w:type="dxa"/>
            <w:noWrap/>
            <w:hideMark/>
          </w:tcPr>
          <w:p w14:paraId="7FA87EAE"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r w:rsidRPr="00625DAF">
              <w:rPr>
                <w:rFonts w:ascii="Calibri" w:eastAsia="Times New Roman" w:hAnsi="Calibri"/>
                <w:color w:val="000000"/>
                <w:sz w:val="22"/>
                <w:szCs w:val="22"/>
                <w:lang w:eastAsia="nl-BE"/>
              </w:rPr>
              <w:t>23</w:t>
            </w:r>
          </w:p>
        </w:tc>
        <w:tc>
          <w:tcPr>
            <w:tcW w:w="2140" w:type="dxa"/>
            <w:noWrap/>
            <w:hideMark/>
          </w:tcPr>
          <w:p w14:paraId="7E10C64E"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p>
        </w:tc>
        <w:tc>
          <w:tcPr>
            <w:tcW w:w="2100" w:type="dxa"/>
            <w:noWrap/>
            <w:hideMark/>
          </w:tcPr>
          <w:p w14:paraId="6494A13C"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440" w:type="dxa"/>
            <w:noWrap/>
            <w:hideMark/>
          </w:tcPr>
          <w:p w14:paraId="34FA613A"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380" w:type="dxa"/>
            <w:noWrap/>
            <w:hideMark/>
          </w:tcPr>
          <w:p w14:paraId="0470AD2A" w14:textId="77777777" w:rsidR="00625DAF" w:rsidRPr="00625DAF" w:rsidRDefault="00625DAF" w:rsidP="00625DAF">
            <w:pPr>
              <w:spacing w:before="0" w:line="240" w:lineRule="auto"/>
              <w:rPr>
                <w:rFonts w:ascii="Times New Roman" w:eastAsia="Times New Roman" w:hAnsi="Times New Roman"/>
                <w:sz w:val="20"/>
                <w:szCs w:val="20"/>
                <w:lang w:eastAsia="nl-BE"/>
              </w:rPr>
            </w:pPr>
          </w:p>
        </w:tc>
      </w:tr>
      <w:tr w:rsidR="00625DAF" w:rsidRPr="00625DAF" w14:paraId="3CBDD327" w14:textId="77777777" w:rsidTr="00625DAF">
        <w:trPr>
          <w:trHeight w:val="300"/>
        </w:trPr>
        <w:tc>
          <w:tcPr>
            <w:tcW w:w="2860" w:type="dxa"/>
            <w:noWrap/>
            <w:hideMark/>
          </w:tcPr>
          <w:p w14:paraId="019DDCDA"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r w:rsidRPr="00625DAF">
              <w:rPr>
                <w:rFonts w:ascii="Calibri" w:eastAsia="Times New Roman" w:hAnsi="Calibri"/>
                <w:color w:val="000000"/>
                <w:sz w:val="22"/>
                <w:szCs w:val="22"/>
                <w:lang w:eastAsia="nl-BE"/>
              </w:rPr>
              <w:t>24</w:t>
            </w:r>
          </w:p>
        </w:tc>
        <w:tc>
          <w:tcPr>
            <w:tcW w:w="2140" w:type="dxa"/>
            <w:noWrap/>
            <w:hideMark/>
          </w:tcPr>
          <w:p w14:paraId="202E52C4"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p>
        </w:tc>
        <w:tc>
          <w:tcPr>
            <w:tcW w:w="2100" w:type="dxa"/>
            <w:noWrap/>
            <w:hideMark/>
          </w:tcPr>
          <w:p w14:paraId="2C29EC31"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440" w:type="dxa"/>
            <w:noWrap/>
            <w:hideMark/>
          </w:tcPr>
          <w:p w14:paraId="5F56E19D"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380" w:type="dxa"/>
            <w:noWrap/>
            <w:hideMark/>
          </w:tcPr>
          <w:p w14:paraId="231A2302" w14:textId="77777777" w:rsidR="00625DAF" w:rsidRPr="00625DAF" w:rsidRDefault="00625DAF" w:rsidP="00625DAF">
            <w:pPr>
              <w:spacing w:before="0" w:line="240" w:lineRule="auto"/>
              <w:rPr>
                <w:rFonts w:ascii="Times New Roman" w:eastAsia="Times New Roman" w:hAnsi="Times New Roman"/>
                <w:sz w:val="20"/>
                <w:szCs w:val="20"/>
                <w:lang w:eastAsia="nl-BE"/>
              </w:rPr>
            </w:pPr>
          </w:p>
        </w:tc>
      </w:tr>
      <w:tr w:rsidR="00625DAF" w:rsidRPr="00625DAF" w14:paraId="20BD6FB3" w14:textId="77777777" w:rsidTr="00625DAF">
        <w:trPr>
          <w:trHeight w:val="300"/>
        </w:trPr>
        <w:tc>
          <w:tcPr>
            <w:tcW w:w="2860" w:type="dxa"/>
            <w:noWrap/>
            <w:hideMark/>
          </w:tcPr>
          <w:p w14:paraId="595A4753"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r w:rsidRPr="00625DAF">
              <w:rPr>
                <w:rFonts w:ascii="Calibri" w:eastAsia="Times New Roman" w:hAnsi="Calibri"/>
                <w:color w:val="000000"/>
                <w:sz w:val="22"/>
                <w:szCs w:val="22"/>
                <w:lang w:eastAsia="nl-BE"/>
              </w:rPr>
              <w:t>25</w:t>
            </w:r>
          </w:p>
        </w:tc>
        <w:tc>
          <w:tcPr>
            <w:tcW w:w="2140" w:type="dxa"/>
            <w:noWrap/>
            <w:hideMark/>
          </w:tcPr>
          <w:p w14:paraId="776F11EB"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p>
        </w:tc>
        <w:tc>
          <w:tcPr>
            <w:tcW w:w="2100" w:type="dxa"/>
            <w:noWrap/>
            <w:hideMark/>
          </w:tcPr>
          <w:p w14:paraId="7B0F4B3F"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440" w:type="dxa"/>
            <w:noWrap/>
            <w:hideMark/>
          </w:tcPr>
          <w:p w14:paraId="14C698DD"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380" w:type="dxa"/>
            <w:noWrap/>
            <w:hideMark/>
          </w:tcPr>
          <w:p w14:paraId="21E31C32" w14:textId="77777777" w:rsidR="00625DAF" w:rsidRPr="00625DAF" w:rsidRDefault="00625DAF" w:rsidP="00625DAF">
            <w:pPr>
              <w:spacing w:before="0" w:line="240" w:lineRule="auto"/>
              <w:rPr>
                <w:rFonts w:ascii="Times New Roman" w:eastAsia="Times New Roman" w:hAnsi="Times New Roman"/>
                <w:sz w:val="20"/>
                <w:szCs w:val="20"/>
                <w:lang w:eastAsia="nl-BE"/>
              </w:rPr>
            </w:pPr>
          </w:p>
        </w:tc>
      </w:tr>
      <w:tr w:rsidR="00625DAF" w:rsidRPr="00625DAF" w14:paraId="6F23527C" w14:textId="77777777" w:rsidTr="00625DAF">
        <w:trPr>
          <w:trHeight w:val="300"/>
        </w:trPr>
        <w:tc>
          <w:tcPr>
            <w:tcW w:w="2860" w:type="dxa"/>
            <w:noWrap/>
            <w:hideMark/>
          </w:tcPr>
          <w:p w14:paraId="1E72EF16"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r w:rsidRPr="00625DAF">
              <w:rPr>
                <w:rFonts w:ascii="Calibri" w:eastAsia="Times New Roman" w:hAnsi="Calibri"/>
                <w:color w:val="000000"/>
                <w:sz w:val="22"/>
                <w:szCs w:val="22"/>
                <w:lang w:eastAsia="nl-BE"/>
              </w:rPr>
              <w:t>26</w:t>
            </w:r>
          </w:p>
        </w:tc>
        <w:tc>
          <w:tcPr>
            <w:tcW w:w="2140" w:type="dxa"/>
            <w:noWrap/>
            <w:hideMark/>
          </w:tcPr>
          <w:p w14:paraId="3A4AD64A"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p>
        </w:tc>
        <w:tc>
          <w:tcPr>
            <w:tcW w:w="2100" w:type="dxa"/>
            <w:noWrap/>
            <w:hideMark/>
          </w:tcPr>
          <w:p w14:paraId="640BB0AB"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440" w:type="dxa"/>
            <w:noWrap/>
            <w:hideMark/>
          </w:tcPr>
          <w:p w14:paraId="2F857D85"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380" w:type="dxa"/>
            <w:noWrap/>
            <w:hideMark/>
          </w:tcPr>
          <w:p w14:paraId="2F2D1249" w14:textId="77777777" w:rsidR="00625DAF" w:rsidRPr="00625DAF" w:rsidRDefault="00625DAF" w:rsidP="00625DAF">
            <w:pPr>
              <w:spacing w:before="0" w:line="240" w:lineRule="auto"/>
              <w:rPr>
                <w:rFonts w:ascii="Times New Roman" w:eastAsia="Times New Roman" w:hAnsi="Times New Roman"/>
                <w:sz w:val="20"/>
                <w:szCs w:val="20"/>
                <w:lang w:eastAsia="nl-BE"/>
              </w:rPr>
            </w:pPr>
          </w:p>
        </w:tc>
      </w:tr>
      <w:tr w:rsidR="00625DAF" w:rsidRPr="00625DAF" w14:paraId="603718BC" w14:textId="77777777" w:rsidTr="00625DAF">
        <w:trPr>
          <w:trHeight w:val="300"/>
        </w:trPr>
        <w:tc>
          <w:tcPr>
            <w:tcW w:w="2860" w:type="dxa"/>
            <w:noWrap/>
            <w:hideMark/>
          </w:tcPr>
          <w:p w14:paraId="39204254"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r w:rsidRPr="00625DAF">
              <w:rPr>
                <w:rFonts w:ascii="Calibri" w:eastAsia="Times New Roman" w:hAnsi="Calibri"/>
                <w:color w:val="000000"/>
                <w:sz w:val="22"/>
                <w:szCs w:val="22"/>
                <w:lang w:eastAsia="nl-BE"/>
              </w:rPr>
              <w:lastRenderedPageBreak/>
              <w:t>27</w:t>
            </w:r>
          </w:p>
        </w:tc>
        <w:tc>
          <w:tcPr>
            <w:tcW w:w="2140" w:type="dxa"/>
            <w:noWrap/>
            <w:hideMark/>
          </w:tcPr>
          <w:p w14:paraId="259D5DEB"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p>
        </w:tc>
        <w:tc>
          <w:tcPr>
            <w:tcW w:w="2100" w:type="dxa"/>
            <w:noWrap/>
            <w:hideMark/>
          </w:tcPr>
          <w:p w14:paraId="2128CC33"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440" w:type="dxa"/>
            <w:noWrap/>
            <w:hideMark/>
          </w:tcPr>
          <w:p w14:paraId="352E9379"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380" w:type="dxa"/>
            <w:noWrap/>
            <w:hideMark/>
          </w:tcPr>
          <w:p w14:paraId="56DC65B8" w14:textId="77777777" w:rsidR="00625DAF" w:rsidRPr="00625DAF" w:rsidRDefault="00625DAF" w:rsidP="00625DAF">
            <w:pPr>
              <w:spacing w:before="0" w:line="240" w:lineRule="auto"/>
              <w:rPr>
                <w:rFonts w:ascii="Times New Roman" w:eastAsia="Times New Roman" w:hAnsi="Times New Roman"/>
                <w:sz w:val="20"/>
                <w:szCs w:val="20"/>
                <w:lang w:eastAsia="nl-BE"/>
              </w:rPr>
            </w:pPr>
          </w:p>
        </w:tc>
      </w:tr>
      <w:tr w:rsidR="00625DAF" w:rsidRPr="00625DAF" w14:paraId="7DE49423" w14:textId="77777777" w:rsidTr="00625DAF">
        <w:trPr>
          <w:trHeight w:val="300"/>
        </w:trPr>
        <w:tc>
          <w:tcPr>
            <w:tcW w:w="2860" w:type="dxa"/>
            <w:noWrap/>
            <w:hideMark/>
          </w:tcPr>
          <w:p w14:paraId="3CBCDCC8"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r w:rsidRPr="00625DAF">
              <w:rPr>
                <w:rFonts w:ascii="Calibri" w:eastAsia="Times New Roman" w:hAnsi="Calibri"/>
                <w:color w:val="000000"/>
                <w:sz w:val="22"/>
                <w:szCs w:val="22"/>
                <w:lang w:eastAsia="nl-BE"/>
              </w:rPr>
              <w:t>28</w:t>
            </w:r>
          </w:p>
        </w:tc>
        <w:tc>
          <w:tcPr>
            <w:tcW w:w="2140" w:type="dxa"/>
            <w:noWrap/>
            <w:hideMark/>
          </w:tcPr>
          <w:p w14:paraId="346EC17E"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p>
        </w:tc>
        <w:tc>
          <w:tcPr>
            <w:tcW w:w="2100" w:type="dxa"/>
            <w:noWrap/>
            <w:hideMark/>
          </w:tcPr>
          <w:p w14:paraId="1801DAA3"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440" w:type="dxa"/>
            <w:noWrap/>
            <w:hideMark/>
          </w:tcPr>
          <w:p w14:paraId="1A2D6D38"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380" w:type="dxa"/>
            <w:noWrap/>
            <w:hideMark/>
          </w:tcPr>
          <w:p w14:paraId="5BC3B431" w14:textId="77777777" w:rsidR="00625DAF" w:rsidRPr="00625DAF" w:rsidRDefault="00625DAF" w:rsidP="00625DAF">
            <w:pPr>
              <w:spacing w:before="0" w:line="240" w:lineRule="auto"/>
              <w:rPr>
                <w:rFonts w:ascii="Times New Roman" w:eastAsia="Times New Roman" w:hAnsi="Times New Roman"/>
                <w:sz w:val="20"/>
                <w:szCs w:val="20"/>
                <w:lang w:eastAsia="nl-BE"/>
              </w:rPr>
            </w:pPr>
          </w:p>
        </w:tc>
      </w:tr>
      <w:tr w:rsidR="00625DAF" w:rsidRPr="00625DAF" w14:paraId="0E9190EA" w14:textId="77777777" w:rsidTr="00625DAF">
        <w:trPr>
          <w:trHeight w:val="300"/>
        </w:trPr>
        <w:tc>
          <w:tcPr>
            <w:tcW w:w="2860" w:type="dxa"/>
            <w:noWrap/>
            <w:hideMark/>
          </w:tcPr>
          <w:p w14:paraId="451408D6"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r w:rsidRPr="00625DAF">
              <w:rPr>
                <w:rFonts w:ascii="Calibri" w:eastAsia="Times New Roman" w:hAnsi="Calibri"/>
                <w:color w:val="000000"/>
                <w:sz w:val="22"/>
                <w:szCs w:val="22"/>
                <w:lang w:eastAsia="nl-BE"/>
              </w:rPr>
              <w:t>29</w:t>
            </w:r>
          </w:p>
        </w:tc>
        <w:tc>
          <w:tcPr>
            <w:tcW w:w="2140" w:type="dxa"/>
            <w:noWrap/>
            <w:hideMark/>
          </w:tcPr>
          <w:p w14:paraId="2CA3D8FA" w14:textId="0C84B3AC" w:rsidR="00625DAF" w:rsidRPr="00625DAF" w:rsidRDefault="00625DAF" w:rsidP="00625DAF">
            <w:pPr>
              <w:spacing w:before="0" w:line="240" w:lineRule="auto"/>
              <w:jc w:val="right"/>
              <w:rPr>
                <w:rFonts w:ascii="Calibri" w:eastAsia="Times New Roman" w:hAnsi="Calibri"/>
                <w:color w:val="000000"/>
                <w:sz w:val="22"/>
                <w:szCs w:val="22"/>
                <w:lang w:eastAsia="nl-BE"/>
              </w:rPr>
            </w:pPr>
          </w:p>
        </w:tc>
        <w:tc>
          <w:tcPr>
            <w:tcW w:w="2100" w:type="dxa"/>
            <w:noWrap/>
            <w:hideMark/>
          </w:tcPr>
          <w:p w14:paraId="24C7C37E"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440" w:type="dxa"/>
            <w:noWrap/>
            <w:hideMark/>
          </w:tcPr>
          <w:p w14:paraId="1EA375FE"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380" w:type="dxa"/>
            <w:noWrap/>
            <w:hideMark/>
          </w:tcPr>
          <w:p w14:paraId="7FF2541B" w14:textId="77777777" w:rsidR="00625DAF" w:rsidRPr="00625DAF" w:rsidRDefault="00625DAF" w:rsidP="00625DAF">
            <w:pPr>
              <w:spacing w:before="0" w:line="240" w:lineRule="auto"/>
              <w:rPr>
                <w:rFonts w:ascii="Times New Roman" w:eastAsia="Times New Roman" w:hAnsi="Times New Roman"/>
                <w:sz w:val="20"/>
                <w:szCs w:val="20"/>
                <w:lang w:eastAsia="nl-BE"/>
              </w:rPr>
            </w:pPr>
          </w:p>
        </w:tc>
      </w:tr>
      <w:tr w:rsidR="002B0F08" w:rsidRPr="00625DAF" w14:paraId="5BCF5871" w14:textId="77777777" w:rsidTr="00151955">
        <w:trPr>
          <w:trHeight w:val="300"/>
        </w:trPr>
        <w:tc>
          <w:tcPr>
            <w:tcW w:w="2860" w:type="dxa"/>
            <w:noWrap/>
          </w:tcPr>
          <w:p w14:paraId="683CF718" w14:textId="42634AE6" w:rsidR="002B0F08" w:rsidRPr="00625DAF" w:rsidRDefault="002B0F08" w:rsidP="00151955">
            <w:pPr>
              <w:spacing w:before="0" w:line="240" w:lineRule="auto"/>
              <w:jc w:val="right"/>
              <w:rPr>
                <w:rFonts w:ascii="Calibri" w:eastAsia="Times New Roman" w:hAnsi="Calibri"/>
                <w:color w:val="000000"/>
                <w:sz w:val="22"/>
                <w:szCs w:val="22"/>
                <w:lang w:eastAsia="nl-BE"/>
              </w:rPr>
            </w:pPr>
            <w:r>
              <w:rPr>
                <w:rFonts w:ascii="Calibri" w:eastAsia="Times New Roman" w:hAnsi="Calibri"/>
                <w:color w:val="000000"/>
                <w:sz w:val="22"/>
                <w:szCs w:val="22"/>
                <w:lang w:eastAsia="nl-BE"/>
              </w:rPr>
              <w:t>30</w:t>
            </w:r>
          </w:p>
        </w:tc>
        <w:tc>
          <w:tcPr>
            <w:tcW w:w="2140" w:type="dxa"/>
            <w:noWrap/>
          </w:tcPr>
          <w:p w14:paraId="05E04FE1" w14:textId="77777777" w:rsidR="002B0F08" w:rsidRPr="00625DAF" w:rsidRDefault="002B0F08" w:rsidP="00151955">
            <w:pPr>
              <w:spacing w:before="0" w:line="240" w:lineRule="auto"/>
              <w:jc w:val="right"/>
              <w:rPr>
                <w:rFonts w:ascii="Calibri" w:eastAsia="Times New Roman" w:hAnsi="Calibri"/>
                <w:color w:val="000000"/>
                <w:sz w:val="22"/>
                <w:szCs w:val="22"/>
                <w:lang w:eastAsia="nl-BE"/>
              </w:rPr>
            </w:pPr>
          </w:p>
        </w:tc>
        <w:tc>
          <w:tcPr>
            <w:tcW w:w="2100" w:type="dxa"/>
            <w:noWrap/>
          </w:tcPr>
          <w:p w14:paraId="09651D65" w14:textId="77777777" w:rsidR="002B0F08" w:rsidRPr="00625DAF" w:rsidRDefault="002B0F08" w:rsidP="00151955">
            <w:pPr>
              <w:spacing w:before="0" w:line="240" w:lineRule="auto"/>
              <w:rPr>
                <w:rFonts w:ascii="Times New Roman" w:eastAsia="Times New Roman" w:hAnsi="Times New Roman"/>
                <w:sz w:val="20"/>
                <w:szCs w:val="20"/>
                <w:lang w:eastAsia="nl-BE"/>
              </w:rPr>
            </w:pPr>
          </w:p>
        </w:tc>
        <w:tc>
          <w:tcPr>
            <w:tcW w:w="2440" w:type="dxa"/>
            <w:noWrap/>
          </w:tcPr>
          <w:p w14:paraId="07255714" w14:textId="77777777" w:rsidR="002B0F08" w:rsidRPr="00625DAF" w:rsidRDefault="002B0F08" w:rsidP="00151955">
            <w:pPr>
              <w:spacing w:before="0" w:line="240" w:lineRule="auto"/>
              <w:rPr>
                <w:rFonts w:ascii="Times New Roman" w:eastAsia="Times New Roman" w:hAnsi="Times New Roman"/>
                <w:sz w:val="20"/>
                <w:szCs w:val="20"/>
                <w:lang w:eastAsia="nl-BE"/>
              </w:rPr>
            </w:pPr>
          </w:p>
        </w:tc>
        <w:tc>
          <w:tcPr>
            <w:tcW w:w="2380" w:type="dxa"/>
            <w:noWrap/>
          </w:tcPr>
          <w:p w14:paraId="3E8A5443" w14:textId="77777777" w:rsidR="002B0F08" w:rsidRPr="00625DAF" w:rsidRDefault="002B0F08" w:rsidP="00151955">
            <w:pPr>
              <w:spacing w:before="0" w:line="240" w:lineRule="auto"/>
              <w:rPr>
                <w:rFonts w:ascii="Times New Roman" w:eastAsia="Times New Roman" w:hAnsi="Times New Roman"/>
                <w:sz w:val="20"/>
                <w:szCs w:val="20"/>
                <w:lang w:eastAsia="nl-BE"/>
              </w:rPr>
            </w:pPr>
          </w:p>
        </w:tc>
      </w:tr>
      <w:tr w:rsidR="002B0F08" w:rsidRPr="00625DAF" w14:paraId="789CD42B" w14:textId="77777777" w:rsidTr="00151955">
        <w:trPr>
          <w:trHeight w:val="300"/>
        </w:trPr>
        <w:tc>
          <w:tcPr>
            <w:tcW w:w="2860" w:type="dxa"/>
            <w:noWrap/>
          </w:tcPr>
          <w:p w14:paraId="3C80D98B" w14:textId="2514996D" w:rsidR="002B0F08" w:rsidRPr="00625DAF" w:rsidRDefault="002B0F08" w:rsidP="00151955">
            <w:pPr>
              <w:spacing w:before="0" w:line="240" w:lineRule="auto"/>
              <w:jc w:val="right"/>
              <w:rPr>
                <w:rFonts w:ascii="Calibri" w:eastAsia="Times New Roman" w:hAnsi="Calibri"/>
                <w:color w:val="000000"/>
                <w:sz w:val="22"/>
                <w:szCs w:val="22"/>
                <w:lang w:eastAsia="nl-BE"/>
              </w:rPr>
            </w:pPr>
            <w:r>
              <w:rPr>
                <w:rFonts w:ascii="Calibri" w:eastAsia="Times New Roman" w:hAnsi="Calibri"/>
                <w:color w:val="000000"/>
                <w:sz w:val="22"/>
                <w:szCs w:val="22"/>
                <w:lang w:eastAsia="nl-BE"/>
              </w:rPr>
              <w:t>31</w:t>
            </w:r>
          </w:p>
        </w:tc>
        <w:tc>
          <w:tcPr>
            <w:tcW w:w="2140" w:type="dxa"/>
            <w:noWrap/>
          </w:tcPr>
          <w:p w14:paraId="362671F4" w14:textId="77777777" w:rsidR="002B0F08" w:rsidRPr="00625DAF" w:rsidRDefault="002B0F08" w:rsidP="00151955">
            <w:pPr>
              <w:spacing w:before="0" w:line="240" w:lineRule="auto"/>
              <w:jc w:val="right"/>
              <w:rPr>
                <w:rFonts w:ascii="Calibri" w:eastAsia="Times New Roman" w:hAnsi="Calibri"/>
                <w:color w:val="000000"/>
                <w:sz w:val="22"/>
                <w:szCs w:val="22"/>
                <w:lang w:eastAsia="nl-BE"/>
              </w:rPr>
            </w:pPr>
          </w:p>
        </w:tc>
        <w:tc>
          <w:tcPr>
            <w:tcW w:w="2100" w:type="dxa"/>
            <w:noWrap/>
          </w:tcPr>
          <w:p w14:paraId="7BEE69EA" w14:textId="77777777" w:rsidR="002B0F08" w:rsidRPr="00625DAF" w:rsidRDefault="002B0F08" w:rsidP="00151955">
            <w:pPr>
              <w:spacing w:before="0" w:line="240" w:lineRule="auto"/>
              <w:rPr>
                <w:rFonts w:ascii="Times New Roman" w:eastAsia="Times New Roman" w:hAnsi="Times New Roman"/>
                <w:sz w:val="20"/>
                <w:szCs w:val="20"/>
                <w:lang w:eastAsia="nl-BE"/>
              </w:rPr>
            </w:pPr>
          </w:p>
        </w:tc>
        <w:tc>
          <w:tcPr>
            <w:tcW w:w="2440" w:type="dxa"/>
            <w:noWrap/>
          </w:tcPr>
          <w:p w14:paraId="046232C4" w14:textId="77777777" w:rsidR="002B0F08" w:rsidRPr="00625DAF" w:rsidRDefault="002B0F08" w:rsidP="00151955">
            <w:pPr>
              <w:spacing w:before="0" w:line="240" w:lineRule="auto"/>
              <w:rPr>
                <w:rFonts w:ascii="Times New Roman" w:eastAsia="Times New Roman" w:hAnsi="Times New Roman"/>
                <w:sz w:val="20"/>
                <w:szCs w:val="20"/>
                <w:lang w:eastAsia="nl-BE"/>
              </w:rPr>
            </w:pPr>
          </w:p>
        </w:tc>
        <w:tc>
          <w:tcPr>
            <w:tcW w:w="2380" w:type="dxa"/>
            <w:noWrap/>
          </w:tcPr>
          <w:p w14:paraId="46424D50" w14:textId="77777777" w:rsidR="002B0F08" w:rsidRPr="00625DAF" w:rsidRDefault="002B0F08" w:rsidP="00151955">
            <w:pPr>
              <w:spacing w:before="0" w:line="240" w:lineRule="auto"/>
              <w:rPr>
                <w:rFonts w:ascii="Times New Roman" w:eastAsia="Times New Roman" w:hAnsi="Times New Roman"/>
                <w:sz w:val="20"/>
                <w:szCs w:val="20"/>
                <w:lang w:eastAsia="nl-BE"/>
              </w:rPr>
            </w:pPr>
          </w:p>
        </w:tc>
      </w:tr>
      <w:tr w:rsidR="002B0F08" w:rsidRPr="00625DAF" w14:paraId="3DDE79C2" w14:textId="77777777" w:rsidTr="00151955">
        <w:trPr>
          <w:trHeight w:val="300"/>
        </w:trPr>
        <w:tc>
          <w:tcPr>
            <w:tcW w:w="2860" w:type="dxa"/>
            <w:noWrap/>
          </w:tcPr>
          <w:p w14:paraId="33847B38" w14:textId="3F40B77C" w:rsidR="002B0F08" w:rsidRPr="00625DAF" w:rsidRDefault="002B0F08" w:rsidP="00151955">
            <w:pPr>
              <w:spacing w:before="0" w:line="240" w:lineRule="auto"/>
              <w:jc w:val="right"/>
              <w:rPr>
                <w:rFonts w:ascii="Calibri" w:eastAsia="Times New Roman" w:hAnsi="Calibri"/>
                <w:color w:val="000000"/>
                <w:sz w:val="22"/>
                <w:szCs w:val="22"/>
                <w:lang w:eastAsia="nl-BE"/>
              </w:rPr>
            </w:pPr>
            <w:r>
              <w:rPr>
                <w:rFonts w:ascii="Calibri" w:eastAsia="Times New Roman" w:hAnsi="Calibri"/>
                <w:color w:val="000000"/>
                <w:sz w:val="22"/>
                <w:szCs w:val="22"/>
                <w:lang w:eastAsia="nl-BE"/>
              </w:rPr>
              <w:t>32</w:t>
            </w:r>
          </w:p>
        </w:tc>
        <w:tc>
          <w:tcPr>
            <w:tcW w:w="2140" w:type="dxa"/>
            <w:noWrap/>
          </w:tcPr>
          <w:p w14:paraId="7C77E816" w14:textId="77777777" w:rsidR="002B0F08" w:rsidRPr="00625DAF" w:rsidRDefault="002B0F08" w:rsidP="00151955">
            <w:pPr>
              <w:spacing w:before="0" w:line="240" w:lineRule="auto"/>
              <w:jc w:val="right"/>
              <w:rPr>
                <w:rFonts w:ascii="Calibri" w:eastAsia="Times New Roman" w:hAnsi="Calibri"/>
                <w:color w:val="000000"/>
                <w:sz w:val="22"/>
                <w:szCs w:val="22"/>
                <w:lang w:eastAsia="nl-BE"/>
              </w:rPr>
            </w:pPr>
          </w:p>
        </w:tc>
        <w:tc>
          <w:tcPr>
            <w:tcW w:w="2100" w:type="dxa"/>
            <w:noWrap/>
          </w:tcPr>
          <w:p w14:paraId="1F0F7E8B" w14:textId="77777777" w:rsidR="002B0F08" w:rsidRPr="00625DAF" w:rsidRDefault="002B0F08" w:rsidP="00151955">
            <w:pPr>
              <w:spacing w:before="0" w:line="240" w:lineRule="auto"/>
              <w:rPr>
                <w:rFonts w:ascii="Times New Roman" w:eastAsia="Times New Roman" w:hAnsi="Times New Roman"/>
                <w:sz w:val="20"/>
                <w:szCs w:val="20"/>
                <w:lang w:eastAsia="nl-BE"/>
              </w:rPr>
            </w:pPr>
          </w:p>
        </w:tc>
        <w:tc>
          <w:tcPr>
            <w:tcW w:w="2440" w:type="dxa"/>
            <w:noWrap/>
          </w:tcPr>
          <w:p w14:paraId="3076595D" w14:textId="77777777" w:rsidR="002B0F08" w:rsidRPr="00625DAF" w:rsidRDefault="002B0F08" w:rsidP="00151955">
            <w:pPr>
              <w:spacing w:before="0" w:line="240" w:lineRule="auto"/>
              <w:rPr>
                <w:rFonts w:ascii="Times New Roman" w:eastAsia="Times New Roman" w:hAnsi="Times New Roman"/>
                <w:sz w:val="20"/>
                <w:szCs w:val="20"/>
                <w:lang w:eastAsia="nl-BE"/>
              </w:rPr>
            </w:pPr>
          </w:p>
        </w:tc>
        <w:tc>
          <w:tcPr>
            <w:tcW w:w="2380" w:type="dxa"/>
            <w:noWrap/>
          </w:tcPr>
          <w:p w14:paraId="474F0779" w14:textId="77777777" w:rsidR="002B0F08" w:rsidRPr="00625DAF" w:rsidRDefault="002B0F08" w:rsidP="00151955">
            <w:pPr>
              <w:spacing w:before="0" w:line="240" w:lineRule="auto"/>
              <w:rPr>
                <w:rFonts w:ascii="Times New Roman" w:eastAsia="Times New Roman" w:hAnsi="Times New Roman"/>
                <w:sz w:val="20"/>
                <w:szCs w:val="20"/>
                <w:lang w:eastAsia="nl-BE"/>
              </w:rPr>
            </w:pPr>
          </w:p>
        </w:tc>
      </w:tr>
      <w:tr w:rsidR="002B0F08" w:rsidRPr="00625DAF" w14:paraId="73F5574A" w14:textId="77777777" w:rsidTr="00151955">
        <w:trPr>
          <w:trHeight w:val="300"/>
        </w:trPr>
        <w:tc>
          <w:tcPr>
            <w:tcW w:w="2860" w:type="dxa"/>
            <w:noWrap/>
          </w:tcPr>
          <w:p w14:paraId="1AF1E849" w14:textId="1AB2F14F" w:rsidR="002B0F08" w:rsidRPr="00625DAF" w:rsidRDefault="002B0F08" w:rsidP="00151955">
            <w:pPr>
              <w:spacing w:before="0" w:line="240" w:lineRule="auto"/>
              <w:jc w:val="right"/>
              <w:rPr>
                <w:rFonts w:ascii="Calibri" w:eastAsia="Times New Roman" w:hAnsi="Calibri"/>
                <w:color w:val="000000"/>
                <w:sz w:val="22"/>
                <w:szCs w:val="22"/>
                <w:lang w:eastAsia="nl-BE"/>
              </w:rPr>
            </w:pPr>
            <w:r>
              <w:rPr>
                <w:rFonts w:ascii="Calibri" w:eastAsia="Times New Roman" w:hAnsi="Calibri"/>
                <w:color w:val="000000"/>
                <w:sz w:val="22"/>
                <w:szCs w:val="22"/>
                <w:lang w:eastAsia="nl-BE"/>
              </w:rPr>
              <w:t>33</w:t>
            </w:r>
          </w:p>
        </w:tc>
        <w:tc>
          <w:tcPr>
            <w:tcW w:w="2140" w:type="dxa"/>
            <w:noWrap/>
          </w:tcPr>
          <w:p w14:paraId="4D690612" w14:textId="77777777" w:rsidR="002B0F08" w:rsidRPr="00625DAF" w:rsidRDefault="002B0F08" w:rsidP="00151955">
            <w:pPr>
              <w:spacing w:before="0" w:line="240" w:lineRule="auto"/>
              <w:jc w:val="right"/>
              <w:rPr>
                <w:rFonts w:ascii="Calibri" w:eastAsia="Times New Roman" w:hAnsi="Calibri"/>
                <w:color w:val="000000"/>
                <w:sz w:val="22"/>
                <w:szCs w:val="22"/>
                <w:lang w:eastAsia="nl-BE"/>
              </w:rPr>
            </w:pPr>
          </w:p>
        </w:tc>
        <w:tc>
          <w:tcPr>
            <w:tcW w:w="2100" w:type="dxa"/>
            <w:noWrap/>
          </w:tcPr>
          <w:p w14:paraId="511ABA4D" w14:textId="77777777" w:rsidR="002B0F08" w:rsidRPr="00625DAF" w:rsidRDefault="002B0F08" w:rsidP="00151955">
            <w:pPr>
              <w:spacing w:before="0" w:line="240" w:lineRule="auto"/>
              <w:rPr>
                <w:rFonts w:ascii="Times New Roman" w:eastAsia="Times New Roman" w:hAnsi="Times New Roman"/>
                <w:sz w:val="20"/>
                <w:szCs w:val="20"/>
                <w:lang w:eastAsia="nl-BE"/>
              </w:rPr>
            </w:pPr>
          </w:p>
        </w:tc>
        <w:tc>
          <w:tcPr>
            <w:tcW w:w="2440" w:type="dxa"/>
            <w:noWrap/>
          </w:tcPr>
          <w:p w14:paraId="096A0D0B" w14:textId="77777777" w:rsidR="002B0F08" w:rsidRPr="00625DAF" w:rsidRDefault="002B0F08" w:rsidP="00151955">
            <w:pPr>
              <w:spacing w:before="0" w:line="240" w:lineRule="auto"/>
              <w:rPr>
                <w:rFonts w:ascii="Times New Roman" w:eastAsia="Times New Roman" w:hAnsi="Times New Roman"/>
                <w:sz w:val="20"/>
                <w:szCs w:val="20"/>
                <w:lang w:eastAsia="nl-BE"/>
              </w:rPr>
            </w:pPr>
          </w:p>
        </w:tc>
        <w:tc>
          <w:tcPr>
            <w:tcW w:w="2380" w:type="dxa"/>
            <w:noWrap/>
          </w:tcPr>
          <w:p w14:paraId="44831625" w14:textId="77777777" w:rsidR="002B0F08" w:rsidRPr="00625DAF" w:rsidRDefault="002B0F08" w:rsidP="00151955">
            <w:pPr>
              <w:spacing w:before="0" w:line="240" w:lineRule="auto"/>
              <w:rPr>
                <w:rFonts w:ascii="Times New Roman" w:eastAsia="Times New Roman" w:hAnsi="Times New Roman"/>
                <w:sz w:val="20"/>
                <w:szCs w:val="20"/>
                <w:lang w:eastAsia="nl-BE"/>
              </w:rPr>
            </w:pPr>
          </w:p>
        </w:tc>
      </w:tr>
      <w:tr w:rsidR="002B0F08" w:rsidRPr="00625DAF" w14:paraId="7428B02B" w14:textId="77777777" w:rsidTr="00151955">
        <w:trPr>
          <w:trHeight w:val="300"/>
        </w:trPr>
        <w:tc>
          <w:tcPr>
            <w:tcW w:w="2860" w:type="dxa"/>
            <w:noWrap/>
          </w:tcPr>
          <w:p w14:paraId="2622A786" w14:textId="7DA2F471" w:rsidR="002B0F08" w:rsidRPr="00625DAF" w:rsidRDefault="002B0F08" w:rsidP="00151955">
            <w:pPr>
              <w:spacing w:before="0" w:line="240" w:lineRule="auto"/>
              <w:jc w:val="right"/>
              <w:rPr>
                <w:rFonts w:ascii="Calibri" w:eastAsia="Times New Roman" w:hAnsi="Calibri"/>
                <w:color w:val="000000"/>
                <w:sz w:val="22"/>
                <w:szCs w:val="22"/>
                <w:lang w:eastAsia="nl-BE"/>
              </w:rPr>
            </w:pPr>
            <w:r>
              <w:rPr>
                <w:rFonts w:ascii="Calibri" w:eastAsia="Times New Roman" w:hAnsi="Calibri"/>
                <w:color w:val="000000"/>
                <w:sz w:val="22"/>
                <w:szCs w:val="22"/>
                <w:lang w:eastAsia="nl-BE"/>
              </w:rPr>
              <w:t>34</w:t>
            </w:r>
          </w:p>
        </w:tc>
        <w:tc>
          <w:tcPr>
            <w:tcW w:w="2140" w:type="dxa"/>
            <w:noWrap/>
          </w:tcPr>
          <w:p w14:paraId="1A817A0D" w14:textId="77777777" w:rsidR="002B0F08" w:rsidRPr="00625DAF" w:rsidRDefault="002B0F08" w:rsidP="00151955">
            <w:pPr>
              <w:spacing w:before="0" w:line="240" w:lineRule="auto"/>
              <w:jc w:val="right"/>
              <w:rPr>
                <w:rFonts w:ascii="Calibri" w:eastAsia="Times New Roman" w:hAnsi="Calibri"/>
                <w:color w:val="000000"/>
                <w:sz w:val="22"/>
                <w:szCs w:val="22"/>
                <w:lang w:eastAsia="nl-BE"/>
              </w:rPr>
            </w:pPr>
          </w:p>
        </w:tc>
        <w:tc>
          <w:tcPr>
            <w:tcW w:w="2100" w:type="dxa"/>
            <w:noWrap/>
          </w:tcPr>
          <w:p w14:paraId="74340B4D" w14:textId="77777777" w:rsidR="002B0F08" w:rsidRPr="00625DAF" w:rsidRDefault="002B0F08" w:rsidP="00151955">
            <w:pPr>
              <w:spacing w:before="0" w:line="240" w:lineRule="auto"/>
              <w:rPr>
                <w:rFonts w:ascii="Times New Roman" w:eastAsia="Times New Roman" w:hAnsi="Times New Roman"/>
                <w:sz w:val="20"/>
                <w:szCs w:val="20"/>
                <w:lang w:eastAsia="nl-BE"/>
              </w:rPr>
            </w:pPr>
          </w:p>
        </w:tc>
        <w:tc>
          <w:tcPr>
            <w:tcW w:w="2440" w:type="dxa"/>
            <w:noWrap/>
          </w:tcPr>
          <w:p w14:paraId="0BA28D3A" w14:textId="77777777" w:rsidR="002B0F08" w:rsidRPr="00625DAF" w:rsidRDefault="002B0F08" w:rsidP="00151955">
            <w:pPr>
              <w:spacing w:before="0" w:line="240" w:lineRule="auto"/>
              <w:rPr>
                <w:rFonts w:ascii="Times New Roman" w:eastAsia="Times New Roman" w:hAnsi="Times New Roman"/>
                <w:sz w:val="20"/>
                <w:szCs w:val="20"/>
                <w:lang w:eastAsia="nl-BE"/>
              </w:rPr>
            </w:pPr>
          </w:p>
        </w:tc>
        <w:tc>
          <w:tcPr>
            <w:tcW w:w="2380" w:type="dxa"/>
            <w:noWrap/>
          </w:tcPr>
          <w:p w14:paraId="76108E1C" w14:textId="77777777" w:rsidR="002B0F08" w:rsidRPr="00625DAF" w:rsidRDefault="002B0F08" w:rsidP="00151955">
            <w:pPr>
              <w:spacing w:before="0" w:line="240" w:lineRule="auto"/>
              <w:rPr>
                <w:rFonts w:ascii="Times New Roman" w:eastAsia="Times New Roman" w:hAnsi="Times New Roman"/>
                <w:sz w:val="20"/>
                <w:szCs w:val="20"/>
                <w:lang w:eastAsia="nl-BE"/>
              </w:rPr>
            </w:pPr>
          </w:p>
        </w:tc>
      </w:tr>
      <w:tr w:rsidR="002B0F08" w:rsidRPr="00625DAF" w14:paraId="7BF1DEF8" w14:textId="77777777" w:rsidTr="00151955">
        <w:trPr>
          <w:trHeight w:val="300"/>
        </w:trPr>
        <w:tc>
          <w:tcPr>
            <w:tcW w:w="2860" w:type="dxa"/>
            <w:noWrap/>
          </w:tcPr>
          <w:p w14:paraId="57FB6651" w14:textId="638C0D1F" w:rsidR="002B0F08" w:rsidRPr="00625DAF" w:rsidRDefault="002B0F08" w:rsidP="00151955">
            <w:pPr>
              <w:spacing w:before="0" w:line="240" w:lineRule="auto"/>
              <w:jc w:val="right"/>
              <w:rPr>
                <w:rFonts w:ascii="Calibri" w:eastAsia="Times New Roman" w:hAnsi="Calibri"/>
                <w:color w:val="000000"/>
                <w:sz w:val="22"/>
                <w:szCs w:val="22"/>
                <w:lang w:eastAsia="nl-BE"/>
              </w:rPr>
            </w:pPr>
            <w:r>
              <w:rPr>
                <w:rFonts w:ascii="Calibri" w:eastAsia="Times New Roman" w:hAnsi="Calibri"/>
                <w:color w:val="000000"/>
                <w:sz w:val="22"/>
                <w:szCs w:val="22"/>
                <w:lang w:eastAsia="nl-BE"/>
              </w:rPr>
              <w:t>35</w:t>
            </w:r>
          </w:p>
        </w:tc>
        <w:tc>
          <w:tcPr>
            <w:tcW w:w="2140" w:type="dxa"/>
            <w:noWrap/>
          </w:tcPr>
          <w:p w14:paraId="629125A3" w14:textId="77777777" w:rsidR="002B0F08" w:rsidRPr="00625DAF" w:rsidRDefault="002B0F08" w:rsidP="00151955">
            <w:pPr>
              <w:spacing w:before="0" w:line="240" w:lineRule="auto"/>
              <w:jc w:val="right"/>
              <w:rPr>
                <w:rFonts w:ascii="Calibri" w:eastAsia="Times New Roman" w:hAnsi="Calibri"/>
                <w:color w:val="000000"/>
                <w:sz w:val="22"/>
                <w:szCs w:val="22"/>
                <w:lang w:eastAsia="nl-BE"/>
              </w:rPr>
            </w:pPr>
          </w:p>
        </w:tc>
        <w:tc>
          <w:tcPr>
            <w:tcW w:w="2100" w:type="dxa"/>
            <w:noWrap/>
          </w:tcPr>
          <w:p w14:paraId="755DD3D9" w14:textId="77777777" w:rsidR="002B0F08" w:rsidRPr="00625DAF" w:rsidRDefault="002B0F08" w:rsidP="00151955">
            <w:pPr>
              <w:spacing w:before="0" w:line="240" w:lineRule="auto"/>
              <w:rPr>
                <w:rFonts w:ascii="Times New Roman" w:eastAsia="Times New Roman" w:hAnsi="Times New Roman"/>
                <w:sz w:val="20"/>
                <w:szCs w:val="20"/>
                <w:lang w:eastAsia="nl-BE"/>
              </w:rPr>
            </w:pPr>
          </w:p>
        </w:tc>
        <w:tc>
          <w:tcPr>
            <w:tcW w:w="2440" w:type="dxa"/>
            <w:noWrap/>
          </w:tcPr>
          <w:p w14:paraId="2B9532C8" w14:textId="77777777" w:rsidR="002B0F08" w:rsidRPr="00625DAF" w:rsidRDefault="002B0F08" w:rsidP="00151955">
            <w:pPr>
              <w:spacing w:before="0" w:line="240" w:lineRule="auto"/>
              <w:rPr>
                <w:rFonts w:ascii="Times New Roman" w:eastAsia="Times New Roman" w:hAnsi="Times New Roman"/>
                <w:sz w:val="20"/>
                <w:szCs w:val="20"/>
                <w:lang w:eastAsia="nl-BE"/>
              </w:rPr>
            </w:pPr>
          </w:p>
        </w:tc>
        <w:tc>
          <w:tcPr>
            <w:tcW w:w="2380" w:type="dxa"/>
            <w:noWrap/>
          </w:tcPr>
          <w:p w14:paraId="15C9DB61" w14:textId="77777777" w:rsidR="002B0F08" w:rsidRPr="00625DAF" w:rsidRDefault="002B0F08" w:rsidP="00151955">
            <w:pPr>
              <w:spacing w:before="0" w:line="240" w:lineRule="auto"/>
              <w:rPr>
                <w:rFonts w:ascii="Times New Roman" w:eastAsia="Times New Roman" w:hAnsi="Times New Roman"/>
                <w:sz w:val="20"/>
                <w:szCs w:val="20"/>
                <w:lang w:eastAsia="nl-BE"/>
              </w:rPr>
            </w:pPr>
          </w:p>
        </w:tc>
      </w:tr>
      <w:tr w:rsidR="002B0F08" w:rsidRPr="00625DAF" w14:paraId="590D0FD5" w14:textId="77777777" w:rsidTr="00151955">
        <w:trPr>
          <w:trHeight w:val="300"/>
        </w:trPr>
        <w:tc>
          <w:tcPr>
            <w:tcW w:w="2860" w:type="dxa"/>
            <w:noWrap/>
          </w:tcPr>
          <w:p w14:paraId="0903BBEB" w14:textId="4B4809F2" w:rsidR="002B0F08" w:rsidRPr="00625DAF" w:rsidRDefault="002B0F08" w:rsidP="00151955">
            <w:pPr>
              <w:spacing w:before="0" w:line="240" w:lineRule="auto"/>
              <w:jc w:val="right"/>
              <w:rPr>
                <w:rFonts w:ascii="Calibri" w:eastAsia="Times New Roman" w:hAnsi="Calibri"/>
                <w:color w:val="000000"/>
                <w:sz w:val="22"/>
                <w:szCs w:val="22"/>
                <w:lang w:eastAsia="nl-BE"/>
              </w:rPr>
            </w:pPr>
            <w:r>
              <w:rPr>
                <w:rFonts w:ascii="Calibri" w:eastAsia="Times New Roman" w:hAnsi="Calibri"/>
                <w:color w:val="000000"/>
                <w:sz w:val="22"/>
                <w:szCs w:val="22"/>
                <w:lang w:eastAsia="nl-BE"/>
              </w:rPr>
              <w:t>36</w:t>
            </w:r>
          </w:p>
        </w:tc>
        <w:tc>
          <w:tcPr>
            <w:tcW w:w="2140" w:type="dxa"/>
            <w:noWrap/>
          </w:tcPr>
          <w:p w14:paraId="6F4CE888" w14:textId="77777777" w:rsidR="002B0F08" w:rsidRPr="00625DAF" w:rsidRDefault="002B0F08" w:rsidP="00151955">
            <w:pPr>
              <w:spacing w:before="0" w:line="240" w:lineRule="auto"/>
              <w:jc w:val="right"/>
              <w:rPr>
                <w:rFonts w:ascii="Calibri" w:eastAsia="Times New Roman" w:hAnsi="Calibri"/>
                <w:color w:val="000000"/>
                <w:sz w:val="22"/>
                <w:szCs w:val="22"/>
                <w:lang w:eastAsia="nl-BE"/>
              </w:rPr>
            </w:pPr>
          </w:p>
        </w:tc>
        <w:tc>
          <w:tcPr>
            <w:tcW w:w="2100" w:type="dxa"/>
            <w:noWrap/>
          </w:tcPr>
          <w:p w14:paraId="74819227" w14:textId="77777777" w:rsidR="002B0F08" w:rsidRPr="00625DAF" w:rsidRDefault="002B0F08" w:rsidP="00151955">
            <w:pPr>
              <w:spacing w:before="0" w:line="240" w:lineRule="auto"/>
              <w:rPr>
                <w:rFonts w:ascii="Times New Roman" w:eastAsia="Times New Roman" w:hAnsi="Times New Roman"/>
                <w:sz w:val="20"/>
                <w:szCs w:val="20"/>
                <w:lang w:eastAsia="nl-BE"/>
              </w:rPr>
            </w:pPr>
          </w:p>
        </w:tc>
        <w:tc>
          <w:tcPr>
            <w:tcW w:w="2440" w:type="dxa"/>
            <w:noWrap/>
          </w:tcPr>
          <w:p w14:paraId="29D0DFF9" w14:textId="77777777" w:rsidR="002B0F08" w:rsidRPr="00625DAF" w:rsidRDefault="002B0F08" w:rsidP="00151955">
            <w:pPr>
              <w:spacing w:before="0" w:line="240" w:lineRule="auto"/>
              <w:rPr>
                <w:rFonts w:ascii="Times New Roman" w:eastAsia="Times New Roman" w:hAnsi="Times New Roman"/>
                <w:sz w:val="20"/>
                <w:szCs w:val="20"/>
                <w:lang w:eastAsia="nl-BE"/>
              </w:rPr>
            </w:pPr>
          </w:p>
        </w:tc>
        <w:tc>
          <w:tcPr>
            <w:tcW w:w="2380" w:type="dxa"/>
            <w:noWrap/>
          </w:tcPr>
          <w:p w14:paraId="4D2D2C65" w14:textId="77777777" w:rsidR="002B0F08" w:rsidRPr="00625DAF" w:rsidRDefault="002B0F08" w:rsidP="00151955">
            <w:pPr>
              <w:spacing w:before="0" w:line="240" w:lineRule="auto"/>
              <w:rPr>
                <w:rFonts w:ascii="Times New Roman" w:eastAsia="Times New Roman" w:hAnsi="Times New Roman"/>
                <w:sz w:val="20"/>
                <w:szCs w:val="20"/>
                <w:lang w:eastAsia="nl-BE"/>
              </w:rPr>
            </w:pPr>
          </w:p>
        </w:tc>
      </w:tr>
      <w:tr w:rsidR="002B0F08" w:rsidRPr="00625DAF" w14:paraId="6CE8FD4D" w14:textId="77777777" w:rsidTr="00151955">
        <w:trPr>
          <w:trHeight w:val="300"/>
        </w:trPr>
        <w:tc>
          <w:tcPr>
            <w:tcW w:w="2860" w:type="dxa"/>
            <w:noWrap/>
          </w:tcPr>
          <w:p w14:paraId="652542DB" w14:textId="45BD2C38" w:rsidR="002B0F08" w:rsidRPr="00625DAF" w:rsidRDefault="002B0F08" w:rsidP="00151955">
            <w:pPr>
              <w:spacing w:before="0" w:line="240" w:lineRule="auto"/>
              <w:jc w:val="right"/>
              <w:rPr>
                <w:rFonts w:ascii="Calibri" w:eastAsia="Times New Roman" w:hAnsi="Calibri"/>
                <w:color w:val="000000"/>
                <w:sz w:val="22"/>
                <w:szCs w:val="22"/>
                <w:lang w:eastAsia="nl-BE"/>
              </w:rPr>
            </w:pPr>
            <w:r>
              <w:rPr>
                <w:rFonts w:ascii="Calibri" w:eastAsia="Times New Roman" w:hAnsi="Calibri"/>
                <w:color w:val="000000"/>
                <w:sz w:val="22"/>
                <w:szCs w:val="22"/>
                <w:lang w:eastAsia="nl-BE"/>
              </w:rPr>
              <w:t>37</w:t>
            </w:r>
          </w:p>
        </w:tc>
        <w:tc>
          <w:tcPr>
            <w:tcW w:w="2140" w:type="dxa"/>
            <w:noWrap/>
          </w:tcPr>
          <w:p w14:paraId="6182BBA6" w14:textId="77777777" w:rsidR="002B0F08" w:rsidRPr="00625DAF" w:rsidRDefault="002B0F08" w:rsidP="00151955">
            <w:pPr>
              <w:spacing w:before="0" w:line="240" w:lineRule="auto"/>
              <w:jc w:val="right"/>
              <w:rPr>
                <w:rFonts w:ascii="Calibri" w:eastAsia="Times New Roman" w:hAnsi="Calibri"/>
                <w:color w:val="000000"/>
                <w:sz w:val="22"/>
                <w:szCs w:val="22"/>
                <w:lang w:eastAsia="nl-BE"/>
              </w:rPr>
            </w:pPr>
          </w:p>
        </w:tc>
        <w:tc>
          <w:tcPr>
            <w:tcW w:w="2100" w:type="dxa"/>
            <w:noWrap/>
          </w:tcPr>
          <w:p w14:paraId="6F65C550" w14:textId="77777777" w:rsidR="002B0F08" w:rsidRPr="00625DAF" w:rsidRDefault="002B0F08" w:rsidP="00151955">
            <w:pPr>
              <w:spacing w:before="0" w:line="240" w:lineRule="auto"/>
              <w:rPr>
                <w:rFonts w:ascii="Times New Roman" w:eastAsia="Times New Roman" w:hAnsi="Times New Roman"/>
                <w:sz w:val="20"/>
                <w:szCs w:val="20"/>
                <w:lang w:eastAsia="nl-BE"/>
              </w:rPr>
            </w:pPr>
          </w:p>
        </w:tc>
        <w:tc>
          <w:tcPr>
            <w:tcW w:w="2440" w:type="dxa"/>
            <w:noWrap/>
          </w:tcPr>
          <w:p w14:paraId="2E4F917D" w14:textId="77777777" w:rsidR="002B0F08" w:rsidRPr="00625DAF" w:rsidRDefault="002B0F08" w:rsidP="00151955">
            <w:pPr>
              <w:spacing w:before="0" w:line="240" w:lineRule="auto"/>
              <w:rPr>
                <w:rFonts w:ascii="Times New Roman" w:eastAsia="Times New Roman" w:hAnsi="Times New Roman"/>
                <w:sz w:val="20"/>
                <w:szCs w:val="20"/>
                <w:lang w:eastAsia="nl-BE"/>
              </w:rPr>
            </w:pPr>
          </w:p>
        </w:tc>
        <w:tc>
          <w:tcPr>
            <w:tcW w:w="2380" w:type="dxa"/>
            <w:noWrap/>
          </w:tcPr>
          <w:p w14:paraId="3D8D32F7" w14:textId="77777777" w:rsidR="002B0F08" w:rsidRPr="00625DAF" w:rsidRDefault="002B0F08" w:rsidP="00151955">
            <w:pPr>
              <w:spacing w:before="0" w:line="240" w:lineRule="auto"/>
              <w:rPr>
                <w:rFonts w:ascii="Times New Roman" w:eastAsia="Times New Roman" w:hAnsi="Times New Roman"/>
                <w:sz w:val="20"/>
                <w:szCs w:val="20"/>
                <w:lang w:eastAsia="nl-BE"/>
              </w:rPr>
            </w:pPr>
          </w:p>
        </w:tc>
      </w:tr>
      <w:tr w:rsidR="002B0F08" w:rsidRPr="00625DAF" w14:paraId="141B67B7" w14:textId="77777777" w:rsidTr="00151955">
        <w:trPr>
          <w:trHeight w:val="300"/>
        </w:trPr>
        <w:tc>
          <w:tcPr>
            <w:tcW w:w="2860" w:type="dxa"/>
            <w:noWrap/>
          </w:tcPr>
          <w:p w14:paraId="414A6F6E" w14:textId="57C97155" w:rsidR="002B0F08" w:rsidRPr="00625DAF" w:rsidRDefault="002B0F08" w:rsidP="00151955">
            <w:pPr>
              <w:spacing w:before="0" w:line="240" w:lineRule="auto"/>
              <w:jc w:val="right"/>
              <w:rPr>
                <w:rFonts w:ascii="Calibri" w:eastAsia="Times New Roman" w:hAnsi="Calibri"/>
                <w:color w:val="000000"/>
                <w:sz w:val="22"/>
                <w:szCs w:val="22"/>
                <w:lang w:eastAsia="nl-BE"/>
              </w:rPr>
            </w:pPr>
            <w:r>
              <w:rPr>
                <w:rFonts w:ascii="Calibri" w:eastAsia="Times New Roman" w:hAnsi="Calibri"/>
                <w:color w:val="000000"/>
                <w:sz w:val="22"/>
                <w:szCs w:val="22"/>
                <w:lang w:eastAsia="nl-BE"/>
              </w:rPr>
              <w:t>38</w:t>
            </w:r>
          </w:p>
        </w:tc>
        <w:tc>
          <w:tcPr>
            <w:tcW w:w="2140" w:type="dxa"/>
            <w:noWrap/>
          </w:tcPr>
          <w:p w14:paraId="5FA19D8F" w14:textId="77777777" w:rsidR="002B0F08" w:rsidRPr="00625DAF" w:rsidRDefault="002B0F08" w:rsidP="00151955">
            <w:pPr>
              <w:spacing w:before="0" w:line="240" w:lineRule="auto"/>
              <w:jc w:val="right"/>
              <w:rPr>
                <w:rFonts w:ascii="Calibri" w:eastAsia="Times New Roman" w:hAnsi="Calibri"/>
                <w:color w:val="000000"/>
                <w:sz w:val="22"/>
                <w:szCs w:val="22"/>
                <w:lang w:eastAsia="nl-BE"/>
              </w:rPr>
            </w:pPr>
          </w:p>
        </w:tc>
        <w:tc>
          <w:tcPr>
            <w:tcW w:w="2100" w:type="dxa"/>
            <w:noWrap/>
          </w:tcPr>
          <w:p w14:paraId="5626658B" w14:textId="77777777" w:rsidR="002B0F08" w:rsidRPr="00625DAF" w:rsidRDefault="002B0F08" w:rsidP="00151955">
            <w:pPr>
              <w:spacing w:before="0" w:line="240" w:lineRule="auto"/>
              <w:rPr>
                <w:rFonts w:ascii="Times New Roman" w:eastAsia="Times New Roman" w:hAnsi="Times New Roman"/>
                <w:sz w:val="20"/>
                <w:szCs w:val="20"/>
                <w:lang w:eastAsia="nl-BE"/>
              </w:rPr>
            </w:pPr>
          </w:p>
        </w:tc>
        <w:tc>
          <w:tcPr>
            <w:tcW w:w="2440" w:type="dxa"/>
            <w:noWrap/>
          </w:tcPr>
          <w:p w14:paraId="1A12633C" w14:textId="77777777" w:rsidR="002B0F08" w:rsidRPr="00625DAF" w:rsidRDefault="002B0F08" w:rsidP="00151955">
            <w:pPr>
              <w:spacing w:before="0" w:line="240" w:lineRule="auto"/>
              <w:rPr>
                <w:rFonts w:ascii="Times New Roman" w:eastAsia="Times New Roman" w:hAnsi="Times New Roman"/>
                <w:sz w:val="20"/>
                <w:szCs w:val="20"/>
                <w:lang w:eastAsia="nl-BE"/>
              </w:rPr>
            </w:pPr>
          </w:p>
        </w:tc>
        <w:tc>
          <w:tcPr>
            <w:tcW w:w="2380" w:type="dxa"/>
            <w:noWrap/>
          </w:tcPr>
          <w:p w14:paraId="4E75B130" w14:textId="77777777" w:rsidR="002B0F08" w:rsidRPr="00625DAF" w:rsidRDefault="002B0F08" w:rsidP="00151955">
            <w:pPr>
              <w:spacing w:before="0" w:line="240" w:lineRule="auto"/>
              <w:rPr>
                <w:rFonts w:ascii="Times New Roman" w:eastAsia="Times New Roman" w:hAnsi="Times New Roman"/>
                <w:sz w:val="20"/>
                <w:szCs w:val="20"/>
                <w:lang w:eastAsia="nl-BE"/>
              </w:rPr>
            </w:pPr>
          </w:p>
        </w:tc>
      </w:tr>
      <w:tr w:rsidR="002B0F08" w:rsidRPr="00625DAF" w14:paraId="591A4733" w14:textId="77777777" w:rsidTr="00151955">
        <w:trPr>
          <w:trHeight w:val="300"/>
        </w:trPr>
        <w:tc>
          <w:tcPr>
            <w:tcW w:w="2860" w:type="dxa"/>
            <w:noWrap/>
          </w:tcPr>
          <w:p w14:paraId="7A6692D2" w14:textId="3517D277" w:rsidR="002B0F08" w:rsidRPr="00625DAF" w:rsidRDefault="002B0F08" w:rsidP="00151955">
            <w:pPr>
              <w:spacing w:before="0" w:line="240" w:lineRule="auto"/>
              <w:jc w:val="right"/>
              <w:rPr>
                <w:rFonts w:ascii="Calibri" w:eastAsia="Times New Roman" w:hAnsi="Calibri"/>
                <w:color w:val="000000"/>
                <w:sz w:val="22"/>
                <w:szCs w:val="22"/>
                <w:lang w:eastAsia="nl-BE"/>
              </w:rPr>
            </w:pPr>
            <w:r>
              <w:rPr>
                <w:rFonts w:ascii="Calibri" w:eastAsia="Times New Roman" w:hAnsi="Calibri"/>
                <w:color w:val="000000"/>
                <w:sz w:val="22"/>
                <w:szCs w:val="22"/>
                <w:lang w:eastAsia="nl-BE"/>
              </w:rPr>
              <w:t>39</w:t>
            </w:r>
          </w:p>
        </w:tc>
        <w:tc>
          <w:tcPr>
            <w:tcW w:w="2140" w:type="dxa"/>
            <w:noWrap/>
          </w:tcPr>
          <w:p w14:paraId="4C1B7D19" w14:textId="77777777" w:rsidR="002B0F08" w:rsidRPr="00625DAF" w:rsidRDefault="002B0F08" w:rsidP="00151955">
            <w:pPr>
              <w:spacing w:before="0" w:line="240" w:lineRule="auto"/>
              <w:jc w:val="right"/>
              <w:rPr>
                <w:rFonts w:ascii="Calibri" w:eastAsia="Times New Roman" w:hAnsi="Calibri"/>
                <w:color w:val="000000"/>
                <w:sz w:val="22"/>
                <w:szCs w:val="22"/>
                <w:lang w:eastAsia="nl-BE"/>
              </w:rPr>
            </w:pPr>
          </w:p>
        </w:tc>
        <w:tc>
          <w:tcPr>
            <w:tcW w:w="2100" w:type="dxa"/>
            <w:noWrap/>
          </w:tcPr>
          <w:p w14:paraId="559AF6D5" w14:textId="77777777" w:rsidR="002B0F08" w:rsidRPr="00625DAF" w:rsidRDefault="002B0F08" w:rsidP="00151955">
            <w:pPr>
              <w:spacing w:before="0" w:line="240" w:lineRule="auto"/>
              <w:rPr>
                <w:rFonts w:ascii="Times New Roman" w:eastAsia="Times New Roman" w:hAnsi="Times New Roman"/>
                <w:sz w:val="20"/>
                <w:szCs w:val="20"/>
                <w:lang w:eastAsia="nl-BE"/>
              </w:rPr>
            </w:pPr>
          </w:p>
        </w:tc>
        <w:tc>
          <w:tcPr>
            <w:tcW w:w="2440" w:type="dxa"/>
            <w:noWrap/>
          </w:tcPr>
          <w:p w14:paraId="34FC1F8C" w14:textId="77777777" w:rsidR="002B0F08" w:rsidRPr="00625DAF" w:rsidRDefault="002B0F08" w:rsidP="00151955">
            <w:pPr>
              <w:spacing w:before="0" w:line="240" w:lineRule="auto"/>
              <w:rPr>
                <w:rFonts w:ascii="Times New Roman" w:eastAsia="Times New Roman" w:hAnsi="Times New Roman"/>
                <w:sz w:val="20"/>
                <w:szCs w:val="20"/>
                <w:lang w:eastAsia="nl-BE"/>
              </w:rPr>
            </w:pPr>
          </w:p>
        </w:tc>
        <w:tc>
          <w:tcPr>
            <w:tcW w:w="2380" w:type="dxa"/>
            <w:noWrap/>
          </w:tcPr>
          <w:p w14:paraId="4753135A" w14:textId="77777777" w:rsidR="002B0F08" w:rsidRPr="00625DAF" w:rsidRDefault="002B0F08" w:rsidP="00151955">
            <w:pPr>
              <w:spacing w:before="0" w:line="240" w:lineRule="auto"/>
              <w:rPr>
                <w:rFonts w:ascii="Times New Roman" w:eastAsia="Times New Roman" w:hAnsi="Times New Roman"/>
                <w:sz w:val="20"/>
                <w:szCs w:val="20"/>
                <w:lang w:eastAsia="nl-BE"/>
              </w:rPr>
            </w:pPr>
          </w:p>
        </w:tc>
      </w:tr>
      <w:tr w:rsidR="002B0F08" w:rsidRPr="00625DAF" w14:paraId="5B042E8C" w14:textId="77777777" w:rsidTr="00151955">
        <w:trPr>
          <w:trHeight w:val="300"/>
        </w:trPr>
        <w:tc>
          <w:tcPr>
            <w:tcW w:w="2860" w:type="dxa"/>
            <w:noWrap/>
          </w:tcPr>
          <w:p w14:paraId="602A51C2" w14:textId="73DF1C62" w:rsidR="002B0F08" w:rsidRPr="00625DAF" w:rsidRDefault="002B0F08" w:rsidP="00151955">
            <w:pPr>
              <w:spacing w:before="0" w:line="240" w:lineRule="auto"/>
              <w:jc w:val="right"/>
              <w:rPr>
                <w:rFonts w:ascii="Calibri" w:eastAsia="Times New Roman" w:hAnsi="Calibri"/>
                <w:color w:val="000000"/>
                <w:sz w:val="22"/>
                <w:szCs w:val="22"/>
                <w:lang w:eastAsia="nl-BE"/>
              </w:rPr>
            </w:pPr>
            <w:r>
              <w:rPr>
                <w:rFonts w:ascii="Calibri" w:eastAsia="Times New Roman" w:hAnsi="Calibri"/>
                <w:color w:val="000000"/>
                <w:sz w:val="22"/>
                <w:szCs w:val="22"/>
                <w:lang w:eastAsia="nl-BE"/>
              </w:rPr>
              <w:t>40</w:t>
            </w:r>
          </w:p>
        </w:tc>
        <w:tc>
          <w:tcPr>
            <w:tcW w:w="2140" w:type="dxa"/>
            <w:noWrap/>
          </w:tcPr>
          <w:p w14:paraId="528F5E56" w14:textId="77777777" w:rsidR="002B0F08" w:rsidRPr="00625DAF" w:rsidRDefault="002B0F08" w:rsidP="00151955">
            <w:pPr>
              <w:spacing w:before="0" w:line="240" w:lineRule="auto"/>
              <w:jc w:val="right"/>
              <w:rPr>
                <w:rFonts w:ascii="Calibri" w:eastAsia="Times New Roman" w:hAnsi="Calibri"/>
                <w:color w:val="000000"/>
                <w:sz w:val="22"/>
                <w:szCs w:val="22"/>
                <w:lang w:eastAsia="nl-BE"/>
              </w:rPr>
            </w:pPr>
          </w:p>
        </w:tc>
        <w:tc>
          <w:tcPr>
            <w:tcW w:w="2100" w:type="dxa"/>
            <w:noWrap/>
          </w:tcPr>
          <w:p w14:paraId="6122E16E" w14:textId="77777777" w:rsidR="002B0F08" w:rsidRPr="00625DAF" w:rsidRDefault="002B0F08" w:rsidP="00151955">
            <w:pPr>
              <w:spacing w:before="0" w:line="240" w:lineRule="auto"/>
              <w:rPr>
                <w:rFonts w:ascii="Times New Roman" w:eastAsia="Times New Roman" w:hAnsi="Times New Roman"/>
                <w:sz w:val="20"/>
                <w:szCs w:val="20"/>
                <w:lang w:eastAsia="nl-BE"/>
              </w:rPr>
            </w:pPr>
          </w:p>
        </w:tc>
        <w:tc>
          <w:tcPr>
            <w:tcW w:w="2440" w:type="dxa"/>
            <w:noWrap/>
          </w:tcPr>
          <w:p w14:paraId="122F3126" w14:textId="77777777" w:rsidR="002B0F08" w:rsidRPr="00625DAF" w:rsidRDefault="002B0F08" w:rsidP="00151955">
            <w:pPr>
              <w:spacing w:before="0" w:line="240" w:lineRule="auto"/>
              <w:rPr>
                <w:rFonts w:ascii="Times New Roman" w:eastAsia="Times New Roman" w:hAnsi="Times New Roman"/>
                <w:sz w:val="20"/>
                <w:szCs w:val="20"/>
                <w:lang w:eastAsia="nl-BE"/>
              </w:rPr>
            </w:pPr>
          </w:p>
        </w:tc>
        <w:tc>
          <w:tcPr>
            <w:tcW w:w="2380" w:type="dxa"/>
            <w:noWrap/>
          </w:tcPr>
          <w:p w14:paraId="377D3FC5" w14:textId="77777777" w:rsidR="002B0F08" w:rsidRPr="00625DAF" w:rsidRDefault="002B0F08" w:rsidP="00151955">
            <w:pPr>
              <w:spacing w:before="0" w:line="240" w:lineRule="auto"/>
              <w:rPr>
                <w:rFonts w:ascii="Times New Roman" w:eastAsia="Times New Roman" w:hAnsi="Times New Roman"/>
                <w:sz w:val="20"/>
                <w:szCs w:val="20"/>
                <w:lang w:eastAsia="nl-BE"/>
              </w:rPr>
            </w:pPr>
          </w:p>
        </w:tc>
      </w:tr>
      <w:tr w:rsidR="002B0F08" w:rsidRPr="00625DAF" w14:paraId="7CBF1B78" w14:textId="77777777" w:rsidTr="00151955">
        <w:trPr>
          <w:trHeight w:val="300"/>
        </w:trPr>
        <w:tc>
          <w:tcPr>
            <w:tcW w:w="2860" w:type="dxa"/>
            <w:noWrap/>
          </w:tcPr>
          <w:p w14:paraId="4A7AA3B9" w14:textId="2743B19E" w:rsidR="002B0F08" w:rsidRPr="00625DAF" w:rsidRDefault="002B0F08" w:rsidP="00151955">
            <w:pPr>
              <w:spacing w:before="0" w:line="240" w:lineRule="auto"/>
              <w:jc w:val="right"/>
              <w:rPr>
                <w:rFonts w:ascii="Calibri" w:eastAsia="Times New Roman" w:hAnsi="Calibri"/>
                <w:color w:val="000000"/>
                <w:sz w:val="22"/>
                <w:szCs w:val="22"/>
                <w:lang w:eastAsia="nl-BE"/>
              </w:rPr>
            </w:pPr>
            <w:r>
              <w:rPr>
                <w:rFonts w:ascii="Calibri" w:eastAsia="Times New Roman" w:hAnsi="Calibri"/>
                <w:color w:val="000000"/>
                <w:sz w:val="22"/>
                <w:szCs w:val="22"/>
                <w:lang w:eastAsia="nl-BE"/>
              </w:rPr>
              <w:t>41</w:t>
            </w:r>
          </w:p>
        </w:tc>
        <w:tc>
          <w:tcPr>
            <w:tcW w:w="2140" w:type="dxa"/>
            <w:noWrap/>
          </w:tcPr>
          <w:p w14:paraId="5DE7DB81" w14:textId="77777777" w:rsidR="002B0F08" w:rsidRPr="00625DAF" w:rsidRDefault="002B0F08" w:rsidP="00151955">
            <w:pPr>
              <w:spacing w:before="0" w:line="240" w:lineRule="auto"/>
              <w:jc w:val="right"/>
              <w:rPr>
                <w:rFonts w:ascii="Calibri" w:eastAsia="Times New Roman" w:hAnsi="Calibri"/>
                <w:color w:val="000000"/>
                <w:sz w:val="22"/>
                <w:szCs w:val="22"/>
                <w:lang w:eastAsia="nl-BE"/>
              </w:rPr>
            </w:pPr>
          </w:p>
        </w:tc>
        <w:tc>
          <w:tcPr>
            <w:tcW w:w="2100" w:type="dxa"/>
            <w:noWrap/>
          </w:tcPr>
          <w:p w14:paraId="22DCC1E7" w14:textId="77777777" w:rsidR="002B0F08" w:rsidRPr="00625DAF" w:rsidRDefault="002B0F08" w:rsidP="00151955">
            <w:pPr>
              <w:spacing w:before="0" w:line="240" w:lineRule="auto"/>
              <w:rPr>
                <w:rFonts w:ascii="Times New Roman" w:eastAsia="Times New Roman" w:hAnsi="Times New Roman"/>
                <w:sz w:val="20"/>
                <w:szCs w:val="20"/>
                <w:lang w:eastAsia="nl-BE"/>
              </w:rPr>
            </w:pPr>
          </w:p>
        </w:tc>
        <w:tc>
          <w:tcPr>
            <w:tcW w:w="2440" w:type="dxa"/>
            <w:noWrap/>
          </w:tcPr>
          <w:p w14:paraId="0A076CD3" w14:textId="77777777" w:rsidR="002B0F08" w:rsidRPr="00625DAF" w:rsidRDefault="002B0F08" w:rsidP="00151955">
            <w:pPr>
              <w:spacing w:before="0" w:line="240" w:lineRule="auto"/>
              <w:rPr>
                <w:rFonts w:ascii="Times New Roman" w:eastAsia="Times New Roman" w:hAnsi="Times New Roman"/>
                <w:sz w:val="20"/>
                <w:szCs w:val="20"/>
                <w:lang w:eastAsia="nl-BE"/>
              </w:rPr>
            </w:pPr>
          </w:p>
        </w:tc>
        <w:tc>
          <w:tcPr>
            <w:tcW w:w="2380" w:type="dxa"/>
            <w:noWrap/>
          </w:tcPr>
          <w:p w14:paraId="59E68D14" w14:textId="77777777" w:rsidR="002B0F08" w:rsidRPr="00625DAF" w:rsidRDefault="002B0F08" w:rsidP="00151955">
            <w:pPr>
              <w:spacing w:before="0" w:line="240" w:lineRule="auto"/>
              <w:rPr>
                <w:rFonts w:ascii="Times New Roman" w:eastAsia="Times New Roman" w:hAnsi="Times New Roman"/>
                <w:sz w:val="20"/>
                <w:szCs w:val="20"/>
                <w:lang w:eastAsia="nl-BE"/>
              </w:rPr>
            </w:pPr>
          </w:p>
        </w:tc>
      </w:tr>
      <w:tr w:rsidR="002B0F08" w:rsidRPr="00625DAF" w14:paraId="24FB678F" w14:textId="77777777" w:rsidTr="00151955">
        <w:trPr>
          <w:trHeight w:val="300"/>
        </w:trPr>
        <w:tc>
          <w:tcPr>
            <w:tcW w:w="2860" w:type="dxa"/>
            <w:noWrap/>
          </w:tcPr>
          <w:p w14:paraId="4A8DB750" w14:textId="3DBCB66A" w:rsidR="002B0F08" w:rsidRPr="00625DAF" w:rsidRDefault="002B0F08" w:rsidP="00151955">
            <w:pPr>
              <w:spacing w:before="0" w:line="240" w:lineRule="auto"/>
              <w:jc w:val="right"/>
              <w:rPr>
                <w:rFonts w:ascii="Calibri" w:eastAsia="Times New Roman" w:hAnsi="Calibri"/>
                <w:color w:val="000000"/>
                <w:sz w:val="22"/>
                <w:szCs w:val="22"/>
                <w:lang w:eastAsia="nl-BE"/>
              </w:rPr>
            </w:pPr>
            <w:r>
              <w:rPr>
                <w:rFonts w:ascii="Calibri" w:eastAsia="Times New Roman" w:hAnsi="Calibri"/>
                <w:color w:val="000000"/>
                <w:sz w:val="22"/>
                <w:szCs w:val="22"/>
                <w:lang w:eastAsia="nl-BE"/>
              </w:rPr>
              <w:t>42</w:t>
            </w:r>
          </w:p>
        </w:tc>
        <w:tc>
          <w:tcPr>
            <w:tcW w:w="2140" w:type="dxa"/>
            <w:noWrap/>
          </w:tcPr>
          <w:p w14:paraId="39BE677B" w14:textId="77777777" w:rsidR="002B0F08" w:rsidRPr="00625DAF" w:rsidRDefault="002B0F08" w:rsidP="00151955">
            <w:pPr>
              <w:spacing w:before="0" w:line="240" w:lineRule="auto"/>
              <w:jc w:val="right"/>
              <w:rPr>
                <w:rFonts w:ascii="Calibri" w:eastAsia="Times New Roman" w:hAnsi="Calibri"/>
                <w:color w:val="000000"/>
                <w:sz w:val="22"/>
                <w:szCs w:val="22"/>
                <w:lang w:eastAsia="nl-BE"/>
              </w:rPr>
            </w:pPr>
          </w:p>
        </w:tc>
        <w:tc>
          <w:tcPr>
            <w:tcW w:w="2100" w:type="dxa"/>
            <w:noWrap/>
          </w:tcPr>
          <w:p w14:paraId="5894B758" w14:textId="77777777" w:rsidR="002B0F08" w:rsidRPr="00625DAF" w:rsidRDefault="002B0F08" w:rsidP="00151955">
            <w:pPr>
              <w:spacing w:before="0" w:line="240" w:lineRule="auto"/>
              <w:rPr>
                <w:rFonts w:ascii="Times New Roman" w:eastAsia="Times New Roman" w:hAnsi="Times New Roman"/>
                <w:sz w:val="20"/>
                <w:szCs w:val="20"/>
                <w:lang w:eastAsia="nl-BE"/>
              </w:rPr>
            </w:pPr>
          </w:p>
        </w:tc>
        <w:tc>
          <w:tcPr>
            <w:tcW w:w="2440" w:type="dxa"/>
            <w:noWrap/>
          </w:tcPr>
          <w:p w14:paraId="5C4A86C1" w14:textId="77777777" w:rsidR="002B0F08" w:rsidRPr="00625DAF" w:rsidRDefault="002B0F08" w:rsidP="00151955">
            <w:pPr>
              <w:spacing w:before="0" w:line="240" w:lineRule="auto"/>
              <w:rPr>
                <w:rFonts w:ascii="Times New Roman" w:eastAsia="Times New Roman" w:hAnsi="Times New Roman"/>
                <w:sz w:val="20"/>
                <w:szCs w:val="20"/>
                <w:lang w:eastAsia="nl-BE"/>
              </w:rPr>
            </w:pPr>
          </w:p>
        </w:tc>
        <w:tc>
          <w:tcPr>
            <w:tcW w:w="2380" w:type="dxa"/>
            <w:noWrap/>
          </w:tcPr>
          <w:p w14:paraId="32208782" w14:textId="77777777" w:rsidR="002B0F08" w:rsidRPr="00625DAF" w:rsidRDefault="002B0F08" w:rsidP="00151955">
            <w:pPr>
              <w:spacing w:before="0" w:line="240" w:lineRule="auto"/>
              <w:rPr>
                <w:rFonts w:ascii="Times New Roman" w:eastAsia="Times New Roman" w:hAnsi="Times New Roman"/>
                <w:sz w:val="20"/>
                <w:szCs w:val="20"/>
                <w:lang w:eastAsia="nl-BE"/>
              </w:rPr>
            </w:pPr>
          </w:p>
        </w:tc>
      </w:tr>
      <w:tr w:rsidR="002B0F08" w:rsidRPr="00625DAF" w14:paraId="0F5D495B" w14:textId="77777777" w:rsidTr="00151955">
        <w:trPr>
          <w:trHeight w:val="300"/>
        </w:trPr>
        <w:tc>
          <w:tcPr>
            <w:tcW w:w="2860" w:type="dxa"/>
            <w:noWrap/>
          </w:tcPr>
          <w:p w14:paraId="5BC0B0EA" w14:textId="4C6EABDA" w:rsidR="002B0F08" w:rsidRPr="00625DAF" w:rsidRDefault="002B0F08" w:rsidP="00151955">
            <w:pPr>
              <w:spacing w:before="0" w:line="240" w:lineRule="auto"/>
              <w:jc w:val="right"/>
              <w:rPr>
                <w:rFonts w:ascii="Calibri" w:eastAsia="Times New Roman" w:hAnsi="Calibri"/>
                <w:color w:val="000000"/>
                <w:sz w:val="22"/>
                <w:szCs w:val="22"/>
                <w:lang w:eastAsia="nl-BE"/>
              </w:rPr>
            </w:pPr>
            <w:r>
              <w:rPr>
                <w:rFonts w:ascii="Calibri" w:eastAsia="Times New Roman" w:hAnsi="Calibri"/>
                <w:color w:val="000000"/>
                <w:sz w:val="22"/>
                <w:szCs w:val="22"/>
                <w:lang w:eastAsia="nl-BE"/>
              </w:rPr>
              <w:t>43</w:t>
            </w:r>
          </w:p>
        </w:tc>
        <w:tc>
          <w:tcPr>
            <w:tcW w:w="2140" w:type="dxa"/>
            <w:noWrap/>
          </w:tcPr>
          <w:p w14:paraId="0A4FE44B" w14:textId="77777777" w:rsidR="002B0F08" w:rsidRPr="00625DAF" w:rsidRDefault="002B0F08" w:rsidP="00151955">
            <w:pPr>
              <w:spacing w:before="0" w:line="240" w:lineRule="auto"/>
              <w:jc w:val="right"/>
              <w:rPr>
                <w:rFonts w:ascii="Calibri" w:eastAsia="Times New Roman" w:hAnsi="Calibri"/>
                <w:color w:val="000000"/>
                <w:sz w:val="22"/>
                <w:szCs w:val="22"/>
                <w:lang w:eastAsia="nl-BE"/>
              </w:rPr>
            </w:pPr>
          </w:p>
        </w:tc>
        <w:tc>
          <w:tcPr>
            <w:tcW w:w="2100" w:type="dxa"/>
            <w:noWrap/>
          </w:tcPr>
          <w:p w14:paraId="35F5B836" w14:textId="77777777" w:rsidR="002B0F08" w:rsidRPr="00625DAF" w:rsidRDefault="002B0F08" w:rsidP="00151955">
            <w:pPr>
              <w:spacing w:before="0" w:line="240" w:lineRule="auto"/>
              <w:rPr>
                <w:rFonts w:ascii="Times New Roman" w:eastAsia="Times New Roman" w:hAnsi="Times New Roman"/>
                <w:sz w:val="20"/>
                <w:szCs w:val="20"/>
                <w:lang w:eastAsia="nl-BE"/>
              </w:rPr>
            </w:pPr>
          </w:p>
        </w:tc>
        <w:tc>
          <w:tcPr>
            <w:tcW w:w="2440" w:type="dxa"/>
            <w:noWrap/>
          </w:tcPr>
          <w:p w14:paraId="2EA8B47A" w14:textId="77777777" w:rsidR="002B0F08" w:rsidRPr="00625DAF" w:rsidRDefault="002B0F08" w:rsidP="00151955">
            <w:pPr>
              <w:spacing w:before="0" w:line="240" w:lineRule="auto"/>
              <w:rPr>
                <w:rFonts w:ascii="Times New Roman" w:eastAsia="Times New Roman" w:hAnsi="Times New Roman"/>
                <w:sz w:val="20"/>
                <w:szCs w:val="20"/>
                <w:lang w:eastAsia="nl-BE"/>
              </w:rPr>
            </w:pPr>
          </w:p>
        </w:tc>
        <w:tc>
          <w:tcPr>
            <w:tcW w:w="2380" w:type="dxa"/>
            <w:noWrap/>
          </w:tcPr>
          <w:p w14:paraId="19208364" w14:textId="77777777" w:rsidR="002B0F08" w:rsidRPr="00625DAF" w:rsidRDefault="002B0F08" w:rsidP="00151955">
            <w:pPr>
              <w:spacing w:before="0" w:line="240" w:lineRule="auto"/>
              <w:rPr>
                <w:rFonts w:ascii="Times New Roman" w:eastAsia="Times New Roman" w:hAnsi="Times New Roman"/>
                <w:sz w:val="20"/>
                <w:szCs w:val="20"/>
                <w:lang w:eastAsia="nl-BE"/>
              </w:rPr>
            </w:pPr>
          </w:p>
        </w:tc>
      </w:tr>
      <w:tr w:rsidR="002B0F08" w:rsidRPr="00625DAF" w14:paraId="0D3938D4" w14:textId="77777777" w:rsidTr="00625DAF">
        <w:trPr>
          <w:trHeight w:val="300"/>
        </w:trPr>
        <w:tc>
          <w:tcPr>
            <w:tcW w:w="2860" w:type="dxa"/>
            <w:noWrap/>
          </w:tcPr>
          <w:p w14:paraId="120C6729" w14:textId="0764CB5C" w:rsidR="002B0F08" w:rsidRPr="00625DAF" w:rsidRDefault="002B0F08" w:rsidP="00625DAF">
            <w:pPr>
              <w:spacing w:before="0" w:line="240" w:lineRule="auto"/>
              <w:jc w:val="right"/>
              <w:rPr>
                <w:rFonts w:ascii="Calibri" w:eastAsia="Times New Roman" w:hAnsi="Calibri"/>
                <w:color w:val="000000"/>
                <w:sz w:val="22"/>
                <w:szCs w:val="22"/>
                <w:lang w:eastAsia="nl-BE"/>
              </w:rPr>
            </w:pPr>
            <w:r>
              <w:rPr>
                <w:rFonts w:ascii="Calibri" w:eastAsia="Times New Roman" w:hAnsi="Calibri"/>
                <w:color w:val="000000"/>
                <w:sz w:val="22"/>
                <w:szCs w:val="22"/>
                <w:lang w:eastAsia="nl-BE"/>
              </w:rPr>
              <w:t>44</w:t>
            </w:r>
          </w:p>
        </w:tc>
        <w:tc>
          <w:tcPr>
            <w:tcW w:w="2140" w:type="dxa"/>
            <w:noWrap/>
          </w:tcPr>
          <w:p w14:paraId="00DE4B64" w14:textId="77777777" w:rsidR="002B0F08" w:rsidRPr="00625DAF" w:rsidRDefault="002B0F08" w:rsidP="00625DAF">
            <w:pPr>
              <w:spacing w:before="0" w:line="240" w:lineRule="auto"/>
              <w:jc w:val="right"/>
              <w:rPr>
                <w:rFonts w:ascii="Calibri" w:eastAsia="Times New Roman" w:hAnsi="Calibri"/>
                <w:color w:val="000000"/>
                <w:sz w:val="22"/>
                <w:szCs w:val="22"/>
                <w:lang w:eastAsia="nl-BE"/>
              </w:rPr>
            </w:pPr>
          </w:p>
        </w:tc>
        <w:tc>
          <w:tcPr>
            <w:tcW w:w="2100" w:type="dxa"/>
            <w:noWrap/>
          </w:tcPr>
          <w:p w14:paraId="6AFEF758" w14:textId="77777777" w:rsidR="002B0F08" w:rsidRPr="00625DAF" w:rsidRDefault="002B0F08" w:rsidP="00625DAF">
            <w:pPr>
              <w:spacing w:before="0" w:line="240" w:lineRule="auto"/>
              <w:rPr>
                <w:rFonts w:ascii="Times New Roman" w:eastAsia="Times New Roman" w:hAnsi="Times New Roman"/>
                <w:sz w:val="20"/>
                <w:szCs w:val="20"/>
                <w:lang w:eastAsia="nl-BE"/>
              </w:rPr>
            </w:pPr>
          </w:p>
        </w:tc>
        <w:tc>
          <w:tcPr>
            <w:tcW w:w="2440" w:type="dxa"/>
            <w:noWrap/>
          </w:tcPr>
          <w:p w14:paraId="5263D7C4" w14:textId="77777777" w:rsidR="002B0F08" w:rsidRPr="00625DAF" w:rsidRDefault="002B0F08" w:rsidP="00625DAF">
            <w:pPr>
              <w:spacing w:before="0" w:line="240" w:lineRule="auto"/>
              <w:rPr>
                <w:rFonts w:ascii="Times New Roman" w:eastAsia="Times New Roman" w:hAnsi="Times New Roman"/>
                <w:sz w:val="20"/>
                <w:szCs w:val="20"/>
                <w:lang w:eastAsia="nl-BE"/>
              </w:rPr>
            </w:pPr>
          </w:p>
        </w:tc>
        <w:tc>
          <w:tcPr>
            <w:tcW w:w="2380" w:type="dxa"/>
            <w:noWrap/>
          </w:tcPr>
          <w:p w14:paraId="5B5955B0" w14:textId="77777777" w:rsidR="002B0F08" w:rsidRPr="00625DAF" w:rsidRDefault="002B0F08" w:rsidP="00625DAF">
            <w:pPr>
              <w:spacing w:before="0" w:line="240" w:lineRule="auto"/>
              <w:rPr>
                <w:rFonts w:ascii="Times New Roman" w:eastAsia="Times New Roman" w:hAnsi="Times New Roman"/>
                <w:sz w:val="20"/>
                <w:szCs w:val="20"/>
                <w:lang w:eastAsia="nl-BE"/>
              </w:rPr>
            </w:pPr>
          </w:p>
        </w:tc>
      </w:tr>
      <w:tr w:rsidR="002B0F08" w:rsidRPr="00625DAF" w14:paraId="0A4C6B09" w14:textId="77777777" w:rsidTr="00151955">
        <w:trPr>
          <w:trHeight w:val="300"/>
        </w:trPr>
        <w:tc>
          <w:tcPr>
            <w:tcW w:w="2860" w:type="dxa"/>
            <w:noWrap/>
          </w:tcPr>
          <w:p w14:paraId="053B239A" w14:textId="42D729F6" w:rsidR="002B0F08" w:rsidRDefault="002B0F08" w:rsidP="00151955">
            <w:pPr>
              <w:spacing w:before="0" w:line="240" w:lineRule="auto"/>
              <w:jc w:val="right"/>
              <w:rPr>
                <w:rFonts w:ascii="Calibri" w:eastAsia="Times New Roman" w:hAnsi="Calibri"/>
                <w:color w:val="000000"/>
                <w:sz w:val="22"/>
                <w:szCs w:val="22"/>
                <w:lang w:eastAsia="nl-BE"/>
              </w:rPr>
            </w:pPr>
            <w:r>
              <w:rPr>
                <w:rFonts w:ascii="Calibri" w:eastAsia="Times New Roman" w:hAnsi="Calibri"/>
                <w:color w:val="000000"/>
                <w:sz w:val="22"/>
                <w:szCs w:val="22"/>
                <w:lang w:eastAsia="nl-BE"/>
              </w:rPr>
              <w:t>45</w:t>
            </w:r>
          </w:p>
        </w:tc>
        <w:tc>
          <w:tcPr>
            <w:tcW w:w="2140" w:type="dxa"/>
            <w:noWrap/>
          </w:tcPr>
          <w:p w14:paraId="48D185C4" w14:textId="77777777" w:rsidR="002B0F08" w:rsidRPr="00625DAF" w:rsidRDefault="002B0F08" w:rsidP="00151955">
            <w:pPr>
              <w:spacing w:before="0" w:line="240" w:lineRule="auto"/>
              <w:jc w:val="right"/>
              <w:rPr>
                <w:rFonts w:ascii="Calibri" w:eastAsia="Times New Roman" w:hAnsi="Calibri"/>
                <w:color w:val="000000"/>
                <w:sz w:val="22"/>
                <w:szCs w:val="22"/>
                <w:lang w:eastAsia="nl-BE"/>
              </w:rPr>
            </w:pPr>
          </w:p>
        </w:tc>
        <w:tc>
          <w:tcPr>
            <w:tcW w:w="2100" w:type="dxa"/>
            <w:noWrap/>
          </w:tcPr>
          <w:p w14:paraId="29057A3C" w14:textId="77777777" w:rsidR="002B0F08" w:rsidRPr="00625DAF" w:rsidRDefault="002B0F08" w:rsidP="00151955">
            <w:pPr>
              <w:spacing w:before="0" w:line="240" w:lineRule="auto"/>
              <w:rPr>
                <w:rFonts w:ascii="Times New Roman" w:eastAsia="Times New Roman" w:hAnsi="Times New Roman"/>
                <w:sz w:val="20"/>
                <w:szCs w:val="20"/>
                <w:lang w:eastAsia="nl-BE"/>
              </w:rPr>
            </w:pPr>
          </w:p>
        </w:tc>
        <w:tc>
          <w:tcPr>
            <w:tcW w:w="2440" w:type="dxa"/>
            <w:noWrap/>
          </w:tcPr>
          <w:p w14:paraId="522F14F4" w14:textId="77777777" w:rsidR="002B0F08" w:rsidRPr="00625DAF" w:rsidRDefault="002B0F08" w:rsidP="00151955">
            <w:pPr>
              <w:spacing w:before="0" w:line="240" w:lineRule="auto"/>
              <w:rPr>
                <w:rFonts w:ascii="Times New Roman" w:eastAsia="Times New Roman" w:hAnsi="Times New Roman"/>
                <w:sz w:val="20"/>
                <w:szCs w:val="20"/>
                <w:lang w:eastAsia="nl-BE"/>
              </w:rPr>
            </w:pPr>
          </w:p>
        </w:tc>
        <w:tc>
          <w:tcPr>
            <w:tcW w:w="2380" w:type="dxa"/>
            <w:noWrap/>
          </w:tcPr>
          <w:p w14:paraId="7343C794" w14:textId="77777777" w:rsidR="002B0F08" w:rsidRPr="00625DAF" w:rsidRDefault="002B0F08" w:rsidP="00151955">
            <w:pPr>
              <w:spacing w:before="0" w:line="240" w:lineRule="auto"/>
              <w:rPr>
                <w:rFonts w:ascii="Times New Roman" w:eastAsia="Times New Roman" w:hAnsi="Times New Roman"/>
                <w:sz w:val="20"/>
                <w:szCs w:val="20"/>
                <w:lang w:eastAsia="nl-BE"/>
              </w:rPr>
            </w:pPr>
          </w:p>
        </w:tc>
      </w:tr>
      <w:tr w:rsidR="002B0F08" w:rsidRPr="00625DAF" w14:paraId="23BEFEA5" w14:textId="77777777" w:rsidTr="00151955">
        <w:trPr>
          <w:trHeight w:val="300"/>
        </w:trPr>
        <w:tc>
          <w:tcPr>
            <w:tcW w:w="2860" w:type="dxa"/>
            <w:noWrap/>
          </w:tcPr>
          <w:p w14:paraId="30B2EBE5" w14:textId="4AC9F4AC" w:rsidR="002B0F08" w:rsidRDefault="002B0F08" w:rsidP="00151955">
            <w:pPr>
              <w:spacing w:before="0" w:line="240" w:lineRule="auto"/>
              <w:jc w:val="right"/>
              <w:rPr>
                <w:rFonts w:ascii="Calibri" w:eastAsia="Times New Roman" w:hAnsi="Calibri"/>
                <w:color w:val="000000"/>
                <w:sz w:val="22"/>
                <w:szCs w:val="22"/>
                <w:lang w:eastAsia="nl-BE"/>
              </w:rPr>
            </w:pPr>
            <w:r>
              <w:rPr>
                <w:rFonts w:ascii="Calibri" w:eastAsia="Times New Roman" w:hAnsi="Calibri"/>
                <w:color w:val="000000"/>
                <w:sz w:val="22"/>
                <w:szCs w:val="22"/>
                <w:lang w:eastAsia="nl-BE"/>
              </w:rPr>
              <w:t>46</w:t>
            </w:r>
          </w:p>
        </w:tc>
        <w:tc>
          <w:tcPr>
            <w:tcW w:w="2140" w:type="dxa"/>
            <w:noWrap/>
          </w:tcPr>
          <w:p w14:paraId="5B108FCC" w14:textId="77777777" w:rsidR="002B0F08" w:rsidRPr="00625DAF" w:rsidRDefault="002B0F08" w:rsidP="00151955">
            <w:pPr>
              <w:spacing w:before="0" w:line="240" w:lineRule="auto"/>
              <w:jc w:val="right"/>
              <w:rPr>
                <w:rFonts w:ascii="Calibri" w:eastAsia="Times New Roman" w:hAnsi="Calibri"/>
                <w:color w:val="000000"/>
                <w:sz w:val="22"/>
                <w:szCs w:val="22"/>
                <w:lang w:eastAsia="nl-BE"/>
              </w:rPr>
            </w:pPr>
          </w:p>
        </w:tc>
        <w:tc>
          <w:tcPr>
            <w:tcW w:w="2100" w:type="dxa"/>
            <w:noWrap/>
          </w:tcPr>
          <w:p w14:paraId="25697C9F" w14:textId="77777777" w:rsidR="002B0F08" w:rsidRPr="00625DAF" w:rsidRDefault="002B0F08" w:rsidP="00151955">
            <w:pPr>
              <w:spacing w:before="0" w:line="240" w:lineRule="auto"/>
              <w:rPr>
                <w:rFonts w:ascii="Times New Roman" w:eastAsia="Times New Roman" w:hAnsi="Times New Roman"/>
                <w:sz w:val="20"/>
                <w:szCs w:val="20"/>
                <w:lang w:eastAsia="nl-BE"/>
              </w:rPr>
            </w:pPr>
          </w:p>
        </w:tc>
        <w:tc>
          <w:tcPr>
            <w:tcW w:w="2440" w:type="dxa"/>
            <w:noWrap/>
          </w:tcPr>
          <w:p w14:paraId="5ADEAEBC" w14:textId="77777777" w:rsidR="002B0F08" w:rsidRPr="00625DAF" w:rsidRDefault="002B0F08" w:rsidP="00151955">
            <w:pPr>
              <w:spacing w:before="0" w:line="240" w:lineRule="auto"/>
              <w:rPr>
                <w:rFonts w:ascii="Times New Roman" w:eastAsia="Times New Roman" w:hAnsi="Times New Roman"/>
                <w:sz w:val="20"/>
                <w:szCs w:val="20"/>
                <w:lang w:eastAsia="nl-BE"/>
              </w:rPr>
            </w:pPr>
          </w:p>
        </w:tc>
        <w:tc>
          <w:tcPr>
            <w:tcW w:w="2380" w:type="dxa"/>
            <w:noWrap/>
          </w:tcPr>
          <w:p w14:paraId="2BE24D5F" w14:textId="77777777" w:rsidR="002B0F08" w:rsidRPr="00625DAF" w:rsidRDefault="002B0F08" w:rsidP="00151955">
            <w:pPr>
              <w:spacing w:before="0" w:line="240" w:lineRule="auto"/>
              <w:rPr>
                <w:rFonts w:ascii="Times New Roman" w:eastAsia="Times New Roman" w:hAnsi="Times New Roman"/>
                <w:sz w:val="20"/>
                <w:szCs w:val="20"/>
                <w:lang w:eastAsia="nl-BE"/>
              </w:rPr>
            </w:pPr>
          </w:p>
        </w:tc>
      </w:tr>
      <w:tr w:rsidR="002B0F08" w:rsidRPr="00625DAF" w14:paraId="673BE612" w14:textId="77777777" w:rsidTr="00151955">
        <w:trPr>
          <w:trHeight w:val="300"/>
        </w:trPr>
        <w:tc>
          <w:tcPr>
            <w:tcW w:w="2860" w:type="dxa"/>
            <w:noWrap/>
          </w:tcPr>
          <w:p w14:paraId="713BBE34" w14:textId="12A149CD" w:rsidR="002B0F08" w:rsidRDefault="002B0F08" w:rsidP="00151955">
            <w:pPr>
              <w:spacing w:before="0" w:line="240" w:lineRule="auto"/>
              <w:jc w:val="right"/>
              <w:rPr>
                <w:rFonts w:ascii="Calibri" w:eastAsia="Times New Roman" w:hAnsi="Calibri"/>
                <w:color w:val="000000"/>
                <w:sz w:val="22"/>
                <w:szCs w:val="22"/>
                <w:lang w:eastAsia="nl-BE"/>
              </w:rPr>
            </w:pPr>
            <w:r>
              <w:rPr>
                <w:rFonts w:ascii="Calibri" w:eastAsia="Times New Roman" w:hAnsi="Calibri"/>
                <w:color w:val="000000"/>
                <w:sz w:val="22"/>
                <w:szCs w:val="22"/>
                <w:lang w:eastAsia="nl-BE"/>
              </w:rPr>
              <w:t>47</w:t>
            </w:r>
          </w:p>
        </w:tc>
        <w:tc>
          <w:tcPr>
            <w:tcW w:w="2140" w:type="dxa"/>
            <w:noWrap/>
          </w:tcPr>
          <w:p w14:paraId="1BFCCEEC" w14:textId="77777777" w:rsidR="002B0F08" w:rsidRPr="00625DAF" w:rsidRDefault="002B0F08" w:rsidP="00151955">
            <w:pPr>
              <w:spacing w:before="0" w:line="240" w:lineRule="auto"/>
              <w:jc w:val="right"/>
              <w:rPr>
                <w:rFonts w:ascii="Calibri" w:eastAsia="Times New Roman" w:hAnsi="Calibri"/>
                <w:color w:val="000000"/>
                <w:sz w:val="22"/>
                <w:szCs w:val="22"/>
                <w:lang w:eastAsia="nl-BE"/>
              </w:rPr>
            </w:pPr>
          </w:p>
        </w:tc>
        <w:tc>
          <w:tcPr>
            <w:tcW w:w="2100" w:type="dxa"/>
            <w:noWrap/>
          </w:tcPr>
          <w:p w14:paraId="4C9AFB4A" w14:textId="77777777" w:rsidR="002B0F08" w:rsidRPr="00625DAF" w:rsidRDefault="002B0F08" w:rsidP="00151955">
            <w:pPr>
              <w:spacing w:before="0" w:line="240" w:lineRule="auto"/>
              <w:rPr>
                <w:rFonts w:ascii="Times New Roman" w:eastAsia="Times New Roman" w:hAnsi="Times New Roman"/>
                <w:sz w:val="20"/>
                <w:szCs w:val="20"/>
                <w:lang w:eastAsia="nl-BE"/>
              </w:rPr>
            </w:pPr>
          </w:p>
        </w:tc>
        <w:tc>
          <w:tcPr>
            <w:tcW w:w="2440" w:type="dxa"/>
            <w:noWrap/>
          </w:tcPr>
          <w:p w14:paraId="70A731A1" w14:textId="77777777" w:rsidR="002B0F08" w:rsidRPr="00625DAF" w:rsidRDefault="002B0F08" w:rsidP="00151955">
            <w:pPr>
              <w:spacing w:before="0" w:line="240" w:lineRule="auto"/>
              <w:rPr>
                <w:rFonts w:ascii="Times New Roman" w:eastAsia="Times New Roman" w:hAnsi="Times New Roman"/>
                <w:sz w:val="20"/>
                <w:szCs w:val="20"/>
                <w:lang w:eastAsia="nl-BE"/>
              </w:rPr>
            </w:pPr>
          </w:p>
        </w:tc>
        <w:tc>
          <w:tcPr>
            <w:tcW w:w="2380" w:type="dxa"/>
            <w:noWrap/>
          </w:tcPr>
          <w:p w14:paraId="5927CEF8" w14:textId="77777777" w:rsidR="002B0F08" w:rsidRPr="00625DAF" w:rsidRDefault="002B0F08" w:rsidP="00151955">
            <w:pPr>
              <w:spacing w:before="0" w:line="240" w:lineRule="auto"/>
              <w:rPr>
                <w:rFonts w:ascii="Times New Roman" w:eastAsia="Times New Roman" w:hAnsi="Times New Roman"/>
                <w:sz w:val="20"/>
                <w:szCs w:val="20"/>
                <w:lang w:eastAsia="nl-BE"/>
              </w:rPr>
            </w:pPr>
          </w:p>
        </w:tc>
      </w:tr>
      <w:tr w:rsidR="002B0F08" w:rsidRPr="00625DAF" w14:paraId="755669CF" w14:textId="77777777" w:rsidTr="00151955">
        <w:trPr>
          <w:trHeight w:val="300"/>
        </w:trPr>
        <w:tc>
          <w:tcPr>
            <w:tcW w:w="2860" w:type="dxa"/>
            <w:noWrap/>
          </w:tcPr>
          <w:p w14:paraId="7FF6228B" w14:textId="165D8C15" w:rsidR="002B0F08" w:rsidRDefault="002B0F08" w:rsidP="00151955">
            <w:pPr>
              <w:spacing w:before="0" w:line="240" w:lineRule="auto"/>
              <w:jc w:val="right"/>
              <w:rPr>
                <w:rFonts w:ascii="Calibri" w:eastAsia="Times New Roman" w:hAnsi="Calibri"/>
                <w:color w:val="000000"/>
                <w:sz w:val="22"/>
                <w:szCs w:val="22"/>
                <w:lang w:eastAsia="nl-BE"/>
              </w:rPr>
            </w:pPr>
            <w:r>
              <w:rPr>
                <w:rFonts w:ascii="Calibri" w:eastAsia="Times New Roman" w:hAnsi="Calibri"/>
                <w:color w:val="000000"/>
                <w:sz w:val="22"/>
                <w:szCs w:val="22"/>
                <w:lang w:eastAsia="nl-BE"/>
              </w:rPr>
              <w:t>48</w:t>
            </w:r>
          </w:p>
        </w:tc>
        <w:tc>
          <w:tcPr>
            <w:tcW w:w="2140" w:type="dxa"/>
            <w:noWrap/>
          </w:tcPr>
          <w:p w14:paraId="20981ED1" w14:textId="77777777" w:rsidR="002B0F08" w:rsidRPr="00625DAF" w:rsidRDefault="002B0F08" w:rsidP="00151955">
            <w:pPr>
              <w:spacing w:before="0" w:line="240" w:lineRule="auto"/>
              <w:jc w:val="right"/>
              <w:rPr>
                <w:rFonts w:ascii="Calibri" w:eastAsia="Times New Roman" w:hAnsi="Calibri"/>
                <w:color w:val="000000"/>
                <w:sz w:val="22"/>
                <w:szCs w:val="22"/>
                <w:lang w:eastAsia="nl-BE"/>
              </w:rPr>
            </w:pPr>
          </w:p>
        </w:tc>
        <w:tc>
          <w:tcPr>
            <w:tcW w:w="2100" w:type="dxa"/>
            <w:noWrap/>
          </w:tcPr>
          <w:p w14:paraId="06E2F632" w14:textId="77777777" w:rsidR="002B0F08" w:rsidRPr="00625DAF" w:rsidRDefault="002B0F08" w:rsidP="00151955">
            <w:pPr>
              <w:spacing w:before="0" w:line="240" w:lineRule="auto"/>
              <w:rPr>
                <w:rFonts w:ascii="Times New Roman" w:eastAsia="Times New Roman" w:hAnsi="Times New Roman"/>
                <w:sz w:val="20"/>
                <w:szCs w:val="20"/>
                <w:lang w:eastAsia="nl-BE"/>
              </w:rPr>
            </w:pPr>
          </w:p>
        </w:tc>
        <w:tc>
          <w:tcPr>
            <w:tcW w:w="2440" w:type="dxa"/>
            <w:noWrap/>
          </w:tcPr>
          <w:p w14:paraId="4C0B8D77" w14:textId="77777777" w:rsidR="002B0F08" w:rsidRPr="00625DAF" w:rsidRDefault="002B0F08" w:rsidP="00151955">
            <w:pPr>
              <w:spacing w:before="0" w:line="240" w:lineRule="auto"/>
              <w:rPr>
                <w:rFonts w:ascii="Times New Roman" w:eastAsia="Times New Roman" w:hAnsi="Times New Roman"/>
                <w:sz w:val="20"/>
                <w:szCs w:val="20"/>
                <w:lang w:eastAsia="nl-BE"/>
              </w:rPr>
            </w:pPr>
          </w:p>
        </w:tc>
        <w:tc>
          <w:tcPr>
            <w:tcW w:w="2380" w:type="dxa"/>
            <w:noWrap/>
          </w:tcPr>
          <w:p w14:paraId="723EFBFF" w14:textId="77777777" w:rsidR="002B0F08" w:rsidRPr="00625DAF" w:rsidRDefault="002B0F08" w:rsidP="00151955">
            <w:pPr>
              <w:spacing w:before="0" w:line="240" w:lineRule="auto"/>
              <w:rPr>
                <w:rFonts w:ascii="Times New Roman" w:eastAsia="Times New Roman" w:hAnsi="Times New Roman"/>
                <w:sz w:val="20"/>
                <w:szCs w:val="20"/>
                <w:lang w:eastAsia="nl-BE"/>
              </w:rPr>
            </w:pPr>
          </w:p>
        </w:tc>
      </w:tr>
      <w:tr w:rsidR="002B0F08" w:rsidRPr="00625DAF" w14:paraId="2C7798FE" w14:textId="77777777" w:rsidTr="00625DAF">
        <w:trPr>
          <w:trHeight w:val="300"/>
        </w:trPr>
        <w:tc>
          <w:tcPr>
            <w:tcW w:w="2860" w:type="dxa"/>
            <w:noWrap/>
          </w:tcPr>
          <w:p w14:paraId="553A9086" w14:textId="5E647824" w:rsidR="002B0F08" w:rsidRDefault="002B0F08" w:rsidP="00625DAF">
            <w:pPr>
              <w:spacing w:before="0" w:line="240" w:lineRule="auto"/>
              <w:jc w:val="right"/>
              <w:rPr>
                <w:rFonts w:ascii="Calibri" w:eastAsia="Times New Roman" w:hAnsi="Calibri"/>
                <w:color w:val="000000"/>
                <w:sz w:val="22"/>
                <w:szCs w:val="22"/>
                <w:lang w:eastAsia="nl-BE"/>
              </w:rPr>
            </w:pPr>
            <w:r>
              <w:rPr>
                <w:rFonts w:ascii="Calibri" w:eastAsia="Times New Roman" w:hAnsi="Calibri"/>
                <w:color w:val="000000"/>
                <w:sz w:val="22"/>
                <w:szCs w:val="22"/>
                <w:lang w:eastAsia="nl-BE"/>
              </w:rPr>
              <w:t>49</w:t>
            </w:r>
          </w:p>
        </w:tc>
        <w:tc>
          <w:tcPr>
            <w:tcW w:w="2140" w:type="dxa"/>
            <w:noWrap/>
          </w:tcPr>
          <w:p w14:paraId="42C7597E" w14:textId="77777777" w:rsidR="002B0F08" w:rsidRPr="00625DAF" w:rsidRDefault="002B0F08" w:rsidP="00625DAF">
            <w:pPr>
              <w:spacing w:before="0" w:line="240" w:lineRule="auto"/>
              <w:jc w:val="right"/>
              <w:rPr>
                <w:rFonts w:ascii="Calibri" w:eastAsia="Times New Roman" w:hAnsi="Calibri"/>
                <w:color w:val="000000"/>
                <w:sz w:val="22"/>
                <w:szCs w:val="22"/>
                <w:lang w:eastAsia="nl-BE"/>
              </w:rPr>
            </w:pPr>
          </w:p>
        </w:tc>
        <w:tc>
          <w:tcPr>
            <w:tcW w:w="2100" w:type="dxa"/>
            <w:noWrap/>
          </w:tcPr>
          <w:p w14:paraId="74C1176E" w14:textId="77777777" w:rsidR="002B0F08" w:rsidRPr="00625DAF" w:rsidRDefault="002B0F08" w:rsidP="00625DAF">
            <w:pPr>
              <w:spacing w:before="0" w:line="240" w:lineRule="auto"/>
              <w:rPr>
                <w:rFonts w:ascii="Times New Roman" w:eastAsia="Times New Roman" w:hAnsi="Times New Roman"/>
                <w:sz w:val="20"/>
                <w:szCs w:val="20"/>
                <w:lang w:eastAsia="nl-BE"/>
              </w:rPr>
            </w:pPr>
          </w:p>
        </w:tc>
        <w:tc>
          <w:tcPr>
            <w:tcW w:w="2440" w:type="dxa"/>
            <w:noWrap/>
          </w:tcPr>
          <w:p w14:paraId="2EACBCF1" w14:textId="77777777" w:rsidR="002B0F08" w:rsidRPr="00625DAF" w:rsidRDefault="002B0F08" w:rsidP="00625DAF">
            <w:pPr>
              <w:spacing w:before="0" w:line="240" w:lineRule="auto"/>
              <w:rPr>
                <w:rFonts w:ascii="Times New Roman" w:eastAsia="Times New Roman" w:hAnsi="Times New Roman"/>
                <w:sz w:val="20"/>
                <w:szCs w:val="20"/>
                <w:lang w:eastAsia="nl-BE"/>
              </w:rPr>
            </w:pPr>
          </w:p>
        </w:tc>
        <w:tc>
          <w:tcPr>
            <w:tcW w:w="2380" w:type="dxa"/>
            <w:noWrap/>
          </w:tcPr>
          <w:p w14:paraId="33D92545" w14:textId="77777777" w:rsidR="002B0F08" w:rsidRPr="00625DAF" w:rsidRDefault="002B0F08" w:rsidP="00625DAF">
            <w:pPr>
              <w:spacing w:before="0" w:line="240" w:lineRule="auto"/>
              <w:rPr>
                <w:rFonts w:ascii="Times New Roman" w:eastAsia="Times New Roman" w:hAnsi="Times New Roman"/>
                <w:sz w:val="20"/>
                <w:szCs w:val="20"/>
                <w:lang w:eastAsia="nl-BE"/>
              </w:rPr>
            </w:pPr>
          </w:p>
        </w:tc>
      </w:tr>
      <w:tr w:rsidR="002B0F08" w:rsidRPr="00625DAF" w14:paraId="32BD3F3F" w14:textId="77777777" w:rsidTr="00625DAF">
        <w:trPr>
          <w:trHeight w:val="300"/>
        </w:trPr>
        <w:tc>
          <w:tcPr>
            <w:tcW w:w="2860" w:type="dxa"/>
            <w:noWrap/>
          </w:tcPr>
          <w:p w14:paraId="5FB176DA" w14:textId="4C017C29" w:rsidR="002B0F08" w:rsidRDefault="002B0F08" w:rsidP="00625DAF">
            <w:pPr>
              <w:spacing w:before="0" w:line="240" w:lineRule="auto"/>
              <w:jc w:val="right"/>
              <w:rPr>
                <w:rFonts w:ascii="Calibri" w:eastAsia="Times New Roman" w:hAnsi="Calibri"/>
                <w:color w:val="000000"/>
                <w:sz w:val="22"/>
                <w:szCs w:val="22"/>
                <w:lang w:eastAsia="nl-BE"/>
              </w:rPr>
            </w:pPr>
            <w:r>
              <w:rPr>
                <w:rFonts w:ascii="Calibri" w:eastAsia="Times New Roman" w:hAnsi="Calibri"/>
                <w:color w:val="000000"/>
                <w:sz w:val="22"/>
                <w:szCs w:val="22"/>
                <w:lang w:eastAsia="nl-BE"/>
              </w:rPr>
              <w:t>50</w:t>
            </w:r>
          </w:p>
        </w:tc>
        <w:tc>
          <w:tcPr>
            <w:tcW w:w="2140" w:type="dxa"/>
            <w:noWrap/>
          </w:tcPr>
          <w:p w14:paraId="36296E80" w14:textId="77777777" w:rsidR="002B0F08" w:rsidRPr="00625DAF" w:rsidRDefault="002B0F08" w:rsidP="00625DAF">
            <w:pPr>
              <w:spacing w:before="0" w:line="240" w:lineRule="auto"/>
              <w:jc w:val="right"/>
              <w:rPr>
                <w:rFonts w:ascii="Calibri" w:eastAsia="Times New Roman" w:hAnsi="Calibri"/>
                <w:color w:val="000000"/>
                <w:sz w:val="22"/>
                <w:szCs w:val="22"/>
                <w:lang w:eastAsia="nl-BE"/>
              </w:rPr>
            </w:pPr>
          </w:p>
        </w:tc>
        <w:tc>
          <w:tcPr>
            <w:tcW w:w="2100" w:type="dxa"/>
            <w:noWrap/>
          </w:tcPr>
          <w:p w14:paraId="6E80EE27" w14:textId="77777777" w:rsidR="002B0F08" w:rsidRPr="00625DAF" w:rsidRDefault="002B0F08" w:rsidP="00625DAF">
            <w:pPr>
              <w:spacing w:before="0" w:line="240" w:lineRule="auto"/>
              <w:rPr>
                <w:rFonts w:ascii="Times New Roman" w:eastAsia="Times New Roman" w:hAnsi="Times New Roman"/>
                <w:sz w:val="20"/>
                <w:szCs w:val="20"/>
                <w:lang w:eastAsia="nl-BE"/>
              </w:rPr>
            </w:pPr>
          </w:p>
        </w:tc>
        <w:tc>
          <w:tcPr>
            <w:tcW w:w="2440" w:type="dxa"/>
            <w:noWrap/>
          </w:tcPr>
          <w:p w14:paraId="633D3D36" w14:textId="77777777" w:rsidR="002B0F08" w:rsidRPr="00625DAF" w:rsidRDefault="002B0F08" w:rsidP="00625DAF">
            <w:pPr>
              <w:spacing w:before="0" w:line="240" w:lineRule="auto"/>
              <w:rPr>
                <w:rFonts w:ascii="Times New Roman" w:eastAsia="Times New Roman" w:hAnsi="Times New Roman"/>
                <w:sz w:val="20"/>
                <w:szCs w:val="20"/>
                <w:lang w:eastAsia="nl-BE"/>
              </w:rPr>
            </w:pPr>
          </w:p>
        </w:tc>
        <w:tc>
          <w:tcPr>
            <w:tcW w:w="2380" w:type="dxa"/>
            <w:noWrap/>
          </w:tcPr>
          <w:p w14:paraId="3F6221F3" w14:textId="77777777" w:rsidR="002B0F08" w:rsidRPr="00625DAF" w:rsidRDefault="002B0F08" w:rsidP="00625DAF">
            <w:pPr>
              <w:spacing w:before="0" w:line="240" w:lineRule="auto"/>
              <w:rPr>
                <w:rFonts w:ascii="Times New Roman" w:eastAsia="Times New Roman" w:hAnsi="Times New Roman"/>
                <w:sz w:val="20"/>
                <w:szCs w:val="20"/>
                <w:lang w:eastAsia="nl-BE"/>
              </w:rPr>
            </w:pPr>
          </w:p>
        </w:tc>
      </w:tr>
      <w:tr w:rsidR="00625DAF" w:rsidRPr="00625DAF" w14:paraId="08101693" w14:textId="77777777" w:rsidTr="00625DAF">
        <w:trPr>
          <w:trHeight w:val="300"/>
        </w:trPr>
        <w:tc>
          <w:tcPr>
            <w:tcW w:w="2860" w:type="dxa"/>
            <w:noWrap/>
            <w:hideMark/>
          </w:tcPr>
          <w:p w14:paraId="0171134A" w14:textId="3C3A634B" w:rsidR="00625DAF" w:rsidRPr="00625DAF" w:rsidRDefault="00625DAF" w:rsidP="00625DAF">
            <w:pPr>
              <w:spacing w:before="0" w:line="240" w:lineRule="auto"/>
              <w:jc w:val="right"/>
              <w:rPr>
                <w:rFonts w:ascii="Calibri" w:eastAsia="Times New Roman" w:hAnsi="Calibri"/>
                <w:color w:val="000000"/>
                <w:sz w:val="22"/>
                <w:szCs w:val="22"/>
                <w:lang w:eastAsia="nl-BE"/>
              </w:rPr>
            </w:pPr>
            <w:r>
              <w:rPr>
                <w:rFonts w:ascii="Calibri" w:eastAsia="Times New Roman" w:hAnsi="Calibri"/>
                <w:color w:val="000000"/>
                <w:sz w:val="22"/>
                <w:szCs w:val="22"/>
                <w:lang w:eastAsia="nl-BE"/>
              </w:rPr>
              <w:t>…</w:t>
            </w:r>
          </w:p>
        </w:tc>
        <w:tc>
          <w:tcPr>
            <w:tcW w:w="2140" w:type="dxa"/>
            <w:noWrap/>
            <w:hideMark/>
          </w:tcPr>
          <w:p w14:paraId="69FDACC9" w14:textId="77777777" w:rsidR="00625DAF" w:rsidRPr="00625DAF" w:rsidRDefault="00625DAF" w:rsidP="00625DAF">
            <w:pPr>
              <w:spacing w:before="0" w:line="240" w:lineRule="auto"/>
              <w:jc w:val="right"/>
              <w:rPr>
                <w:rFonts w:ascii="Calibri" w:eastAsia="Times New Roman" w:hAnsi="Calibri"/>
                <w:color w:val="000000"/>
                <w:sz w:val="22"/>
                <w:szCs w:val="22"/>
                <w:lang w:eastAsia="nl-BE"/>
              </w:rPr>
            </w:pPr>
          </w:p>
        </w:tc>
        <w:tc>
          <w:tcPr>
            <w:tcW w:w="2100" w:type="dxa"/>
            <w:noWrap/>
            <w:hideMark/>
          </w:tcPr>
          <w:p w14:paraId="43DA8FFC"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440" w:type="dxa"/>
            <w:noWrap/>
            <w:hideMark/>
          </w:tcPr>
          <w:p w14:paraId="32D28A3E" w14:textId="77777777" w:rsidR="00625DAF" w:rsidRPr="00625DAF" w:rsidRDefault="00625DAF" w:rsidP="00625DAF">
            <w:pPr>
              <w:spacing w:before="0" w:line="240" w:lineRule="auto"/>
              <w:rPr>
                <w:rFonts w:ascii="Times New Roman" w:eastAsia="Times New Roman" w:hAnsi="Times New Roman"/>
                <w:sz w:val="20"/>
                <w:szCs w:val="20"/>
                <w:lang w:eastAsia="nl-BE"/>
              </w:rPr>
            </w:pPr>
          </w:p>
        </w:tc>
        <w:tc>
          <w:tcPr>
            <w:tcW w:w="2380" w:type="dxa"/>
            <w:noWrap/>
            <w:hideMark/>
          </w:tcPr>
          <w:p w14:paraId="520E423E" w14:textId="77777777" w:rsidR="00625DAF" w:rsidRPr="00625DAF" w:rsidRDefault="00625DAF" w:rsidP="00625DAF">
            <w:pPr>
              <w:spacing w:before="0" w:line="240" w:lineRule="auto"/>
              <w:rPr>
                <w:rFonts w:ascii="Times New Roman" w:eastAsia="Times New Roman" w:hAnsi="Times New Roman"/>
                <w:sz w:val="20"/>
                <w:szCs w:val="20"/>
                <w:lang w:eastAsia="nl-BE"/>
              </w:rPr>
            </w:pPr>
          </w:p>
        </w:tc>
      </w:tr>
    </w:tbl>
    <w:p w14:paraId="3BE69612" w14:textId="30C5A72E" w:rsidR="00625DAF" w:rsidRDefault="00625DAF" w:rsidP="00D7444D">
      <w:pPr>
        <w:pStyle w:val="documenttype"/>
      </w:pPr>
    </w:p>
    <w:p w14:paraId="29AB4EE1" w14:textId="2BFDC5F0" w:rsidR="009370F5" w:rsidRDefault="009370F5" w:rsidP="00D7444D">
      <w:pPr>
        <w:pStyle w:val="documenttype"/>
      </w:pPr>
    </w:p>
    <w:p w14:paraId="419F4481" w14:textId="77777777" w:rsidR="009370F5" w:rsidRDefault="009370F5" w:rsidP="00D7444D">
      <w:pPr>
        <w:pStyle w:val="documenttype"/>
      </w:pPr>
    </w:p>
    <w:p w14:paraId="3ABC6AD4" w14:textId="77777777" w:rsidR="00D7444D" w:rsidRDefault="00D7444D" w:rsidP="00686C2C">
      <w:pPr>
        <w:pStyle w:val="Betreft"/>
      </w:pPr>
    </w:p>
    <w:p w14:paraId="21FE67A0" w14:textId="4FA5DB0F" w:rsidR="009C2F9B" w:rsidRPr="00CA787E" w:rsidRDefault="00686C2C" w:rsidP="00625DAF">
      <w:pPr>
        <w:pStyle w:val="documenttype"/>
      </w:pPr>
      <w:r>
        <w:lastRenderedPageBreak/>
        <w:t>Logboek</w:t>
      </w:r>
      <w:r w:rsidR="00625DAF">
        <w:t xml:space="preserve"> – focus op hoogrisicocontacten </w:t>
      </w:r>
    </w:p>
    <w:p w14:paraId="6636E8BB" w14:textId="77777777" w:rsidR="00686C2C" w:rsidRDefault="00686C2C" w:rsidP="00686C2C">
      <w:r>
        <w:t>Zowel de geplande als de toevallige contacten schrijf je hier op. Denk hierbij aan:</w:t>
      </w:r>
    </w:p>
    <w:p w14:paraId="638B3E40" w14:textId="77777777" w:rsidR="00686C2C" w:rsidRDefault="00686C2C" w:rsidP="00686C2C">
      <w:pPr>
        <w:pStyle w:val="Lijstalinea"/>
        <w:numPr>
          <w:ilvl w:val="0"/>
          <w:numId w:val="31"/>
        </w:numPr>
        <w:overflowPunct w:val="0"/>
        <w:autoSpaceDE w:val="0"/>
        <w:autoSpaceDN w:val="0"/>
        <w:adjustRightInd w:val="0"/>
        <w:spacing w:before="0" w:line="264" w:lineRule="auto"/>
        <w:textAlignment w:val="baseline"/>
      </w:pPr>
      <w:r>
        <w:t>De gemeentediensten die de vuilbakken kwamen halen.</w:t>
      </w:r>
    </w:p>
    <w:p w14:paraId="6FE001CD" w14:textId="77777777" w:rsidR="00686C2C" w:rsidRDefault="00686C2C" w:rsidP="00686C2C">
      <w:pPr>
        <w:pStyle w:val="Lijstalinea"/>
        <w:numPr>
          <w:ilvl w:val="0"/>
          <w:numId w:val="31"/>
        </w:numPr>
        <w:overflowPunct w:val="0"/>
        <w:autoSpaceDE w:val="0"/>
        <w:autoSpaceDN w:val="0"/>
        <w:adjustRightInd w:val="0"/>
        <w:spacing w:before="0" w:line="264" w:lineRule="auto"/>
        <w:textAlignment w:val="baseline"/>
      </w:pPr>
      <w:r>
        <w:t>De jeugdconsulent die langskwam.</w:t>
      </w:r>
    </w:p>
    <w:p w14:paraId="7FB20C88" w14:textId="77777777" w:rsidR="00686C2C" w:rsidRDefault="00686C2C" w:rsidP="00686C2C">
      <w:pPr>
        <w:pStyle w:val="Lijstalinea"/>
        <w:numPr>
          <w:ilvl w:val="0"/>
          <w:numId w:val="31"/>
        </w:numPr>
        <w:overflowPunct w:val="0"/>
        <w:autoSpaceDE w:val="0"/>
        <w:autoSpaceDN w:val="0"/>
        <w:adjustRightInd w:val="0"/>
        <w:spacing w:before="0" w:line="264" w:lineRule="auto"/>
        <w:textAlignment w:val="baseline"/>
      </w:pPr>
      <w:r>
        <w:t>Een kindje dat wegliep en door een leider uit een andere bubbel teruggebracht wordt.</w:t>
      </w:r>
    </w:p>
    <w:p w14:paraId="6C97AF5F" w14:textId="77777777" w:rsidR="00686C2C" w:rsidRDefault="00686C2C" w:rsidP="00686C2C">
      <w:pPr>
        <w:pStyle w:val="Lijstalinea"/>
        <w:numPr>
          <w:ilvl w:val="0"/>
          <w:numId w:val="31"/>
        </w:numPr>
        <w:overflowPunct w:val="0"/>
        <w:autoSpaceDE w:val="0"/>
        <w:autoSpaceDN w:val="0"/>
        <w:adjustRightInd w:val="0"/>
        <w:spacing w:before="0" w:line="264" w:lineRule="auto"/>
        <w:textAlignment w:val="baseline"/>
      </w:pPr>
      <w:r>
        <w:t>Een buurman die ongevraagd een kijkje komt nemen op je terrein.</w:t>
      </w:r>
    </w:p>
    <w:p w14:paraId="122FB3FE" w14:textId="77777777" w:rsidR="00686C2C" w:rsidRDefault="00686C2C" w:rsidP="00686C2C">
      <w:pPr>
        <w:pStyle w:val="Lijstalinea"/>
        <w:numPr>
          <w:ilvl w:val="0"/>
          <w:numId w:val="31"/>
        </w:numPr>
        <w:overflowPunct w:val="0"/>
        <w:autoSpaceDE w:val="0"/>
        <w:autoSpaceDN w:val="0"/>
        <w:adjustRightInd w:val="0"/>
        <w:spacing w:before="0" w:line="264" w:lineRule="auto"/>
        <w:textAlignment w:val="baseline"/>
      </w:pPr>
      <w:r>
        <w:t>Een bezoek aan spoed na een accident.</w:t>
      </w:r>
    </w:p>
    <w:p w14:paraId="4B18E114" w14:textId="29846476" w:rsidR="00686C2C" w:rsidRDefault="00686C2C" w:rsidP="00686C2C">
      <w:pPr>
        <w:pStyle w:val="Lijstalinea"/>
        <w:numPr>
          <w:ilvl w:val="0"/>
          <w:numId w:val="31"/>
        </w:numPr>
        <w:overflowPunct w:val="0"/>
        <w:autoSpaceDE w:val="0"/>
        <w:autoSpaceDN w:val="0"/>
        <w:adjustRightInd w:val="0"/>
        <w:spacing w:before="0" w:line="264" w:lineRule="auto"/>
        <w:textAlignment w:val="baseline"/>
      </w:pPr>
      <w:r>
        <w:t>….</w:t>
      </w:r>
    </w:p>
    <w:p w14:paraId="570EC417" w14:textId="3231A780" w:rsidR="00625DAF" w:rsidRDefault="00625DAF" w:rsidP="00625DAF">
      <w:pPr>
        <w:overflowPunct w:val="0"/>
        <w:autoSpaceDE w:val="0"/>
        <w:autoSpaceDN w:val="0"/>
        <w:adjustRightInd w:val="0"/>
        <w:spacing w:before="0" w:line="264" w:lineRule="auto"/>
        <w:textAlignment w:val="baseline"/>
      </w:pPr>
    </w:p>
    <w:p w14:paraId="35F39C90" w14:textId="2E419459" w:rsidR="00625DAF" w:rsidRDefault="00625DAF" w:rsidP="00625DAF">
      <w:pPr>
        <w:overflowPunct w:val="0"/>
        <w:autoSpaceDE w:val="0"/>
        <w:autoSpaceDN w:val="0"/>
        <w:adjustRightInd w:val="0"/>
        <w:spacing w:before="0" w:line="264" w:lineRule="auto"/>
        <w:textAlignment w:val="baseline"/>
      </w:pPr>
      <w:r>
        <w:t>Je hoeft NIET alle contacten te noteren, vind je dat veiliger, doe gerust maar eigenlijk is er nood aan focus op HOOGRISICOCONTACTEN:</w:t>
      </w:r>
    </w:p>
    <w:p w14:paraId="67D85912" w14:textId="5B7C0CE5" w:rsidR="001A1426" w:rsidRDefault="001A1426" w:rsidP="00FC1644">
      <w:pPr>
        <w:pStyle w:val="Lijstalinea"/>
        <w:numPr>
          <w:ilvl w:val="0"/>
          <w:numId w:val="31"/>
        </w:numPr>
        <w:overflowPunct w:val="0"/>
        <w:autoSpaceDE w:val="0"/>
        <w:autoSpaceDN w:val="0"/>
        <w:adjustRightInd w:val="0"/>
        <w:spacing w:before="0" w:line="264" w:lineRule="auto"/>
        <w:textAlignment w:val="baseline"/>
      </w:pPr>
      <w:r>
        <w:t xml:space="preserve">Wat zijn </w:t>
      </w:r>
      <w:proofErr w:type="spellStart"/>
      <w:r>
        <w:t>hoogrisicocontacten</w:t>
      </w:r>
      <w:proofErr w:type="spellEnd"/>
      <w:r>
        <w:t xml:space="preserve">? </w:t>
      </w:r>
    </w:p>
    <w:p w14:paraId="0D205D90" w14:textId="117C855E" w:rsidR="00625DAF" w:rsidRDefault="00625DAF" w:rsidP="001A1426">
      <w:pPr>
        <w:pStyle w:val="Lijstalinea"/>
        <w:numPr>
          <w:ilvl w:val="1"/>
          <w:numId w:val="31"/>
        </w:numPr>
        <w:overflowPunct w:val="0"/>
        <w:autoSpaceDE w:val="0"/>
        <w:autoSpaceDN w:val="0"/>
        <w:adjustRightInd w:val="0"/>
        <w:spacing w:before="0" w:line="264" w:lineRule="auto"/>
        <w:textAlignment w:val="baseline"/>
      </w:pPr>
      <w:r>
        <w:t>Personen waarmee je de afstand NIET kon garanderen en een mondmasker NIET werd gedragen; contact moet min. 15 min binnen de afstand</w:t>
      </w:r>
      <w:r w:rsidR="001A1426">
        <w:t xml:space="preserve"> van 1,5m</w:t>
      </w:r>
      <w:r>
        <w:t xml:space="preserve"> en zonder mondmasker geweest zijn. De 15 min. zijn cumulatief, </w:t>
      </w:r>
      <w:r w:rsidR="001E2FD8">
        <w:t xml:space="preserve">dit </w:t>
      </w:r>
      <w:r>
        <w:t xml:space="preserve">hoeft dus geen 15 min aan </w:t>
      </w:r>
      <w:r w:rsidR="001E2FD8">
        <w:t>één</w:t>
      </w:r>
      <w:r>
        <w:t xml:space="preserve"> stuk </w:t>
      </w:r>
      <w:r w:rsidR="001E2FD8">
        <w:t xml:space="preserve">te zijn, </w:t>
      </w:r>
      <w:r>
        <w:t>maar bv</w:t>
      </w:r>
      <w:r w:rsidR="001E2FD8">
        <w:t>.</w:t>
      </w:r>
      <w:r>
        <w:t xml:space="preserve"> gespreid over de activiteit</w:t>
      </w:r>
    </w:p>
    <w:p w14:paraId="54743211" w14:textId="457B2846" w:rsidR="00625DAF" w:rsidRDefault="00625DAF" w:rsidP="00113370">
      <w:pPr>
        <w:pStyle w:val="Lijstalinea"/>
        <w:numPr>
          <w:ilvl w:val="1"/>
          <w:numId w:val="31"/>
        </w:numPr>
        <w:overflowPunct w:val="0"/>
        <w:autoSpaceDE w:val="0"/>
        <w:autoSpaceDN w:val="0"/>
        <w:adjustRightInd w:val="0"/>
        <w:spacing w:before="0" w:line="264" w:lineRule="auto"/>
        <w:textAlignment w:val="baseline"/>
      </w:pPr>
      <w:r>
        <w:t xml:space="preserve">Persoon die direct fysiek contact had met een COVID- </w:t>
      </w:r>
      <w:r w:rsidR="001E2FD8">
        <w:t>patiënt</w:t>
      </w:r>
      <w:r>
        <w:t xml:space="preserve">  </w:t>
      </w:r>
    </w:p>
    <w:p w14:paraId="25396418" w14:textId="20C4D1B5" w:rsidR="00625DAF" w:rsidRDefault="00625DAF" w:rsidP="00113370">
      <w:pPr>
        <w:pStyle w:val="Lijstalinea"/>
        <w:numPr>
          <w:ilvl w:val="1"/>
          <w:numId w:val="31"/>
        </w:numPr>
        <w:overflowPunct w:val="0"/>
        <w:autoSpaceDE w:val="0"/>
        <w:autoSpaceDN w:val="0"/>
        <w:adjustRightInd w:val="0"/>
        <w:spacing w:before="0" w:line="264" w:lineRule="auto"/>
        <w:textAlignment w:val="baseline"/>
      </w:pPr>
      <w:r>
        <w:t xml:space="preserve">Persoon die contact is geweest met excreties of lichaamsvloeistoffen van een </w:t>
      </w:r>
      <w:proofErr w:type="spellStart"/>
      <w:r>
        <w:t>covid</w:t>
      </w:r>
      <w:proofErr w:type="spellEnd"/>
      <w:r>
        <w:t>– 19 patiënt zoals zoenen, mond op mond beademing, contact met braaksel, stoelgang, slijmen…</w:t>
      </w:r>
    </w:p>
    <w:p w14:paraId="741DD0DE" w14:textId="4B10AA48" w:rsidR="00625DAF" w:rsidRDefault="00625DAF" w:rsidP="00113370">
      <w:pPr>
        <w:pStyle w:val="Lijstalinea"/>
        <w:numPr>
          <w:ilvl w:val="1"/>
          <w:numId w:val="31"/>
        </w:numPr>
        <w:overflowPunct w:val="0"/>
        <w:autoSpaceDE w:val="0"/>
        <w:autoSpaceDN w:val="0"/>
        <w:adjustRightInd w:val="0"/>
        <w:spacing w:before="0" w:line="264" w:lineRule="auto"/>
        <w:textAlignment w:val="baseline"/>
      </w:pPr>
      <w:r>
        <w:t xml:space="preserve">Personen die samen met </w:t>
      </w:r>
      <w:proofErr w:type="spellStart"/>
      <w:r>
        <w:t>covid</w:t>
      </w:r>
      <w:proofErr w:type="spellEnd"/>
      <w:r>
        <w:t xml:space="preserve"> – 19 patiënt hebben gereisd </w:t>
      </w:r>
      <w:r w:rsidR="00113370">
        <w:t xml:space="preserve">ongeacht het correct dragen van een mondmasker door alle partijen. Bv samen op de bus, de trein, in de wagen… </w:t>
      </w:r>
    </w:p>
    <w:p w14:paraId="59617461" w14:textId="0ABAA07B" w:rsidR="00113370" w:rsidRDefault="00113370" w:rsidP="00113370">
      <w:pPr>
        <w:pStyle w:val="Lijstalinea"/>
        <w:overflowPunct w:val="0"/>
        <w:autoSpaceDE w:val="0"/>
        <w:autoSpaceDN w:val="0"/>
        <w:adjustRightInd w:val="0"/>
        <w:spacing w:before="0" w:line="264" w:lineRule="auto"/>
        <w:ind w:left="1440"/>
        <w:textAlignment w:val="baseline"/>
      </w:pPr>
    </w:p>
    <w:p w14:paraId="34AB5019" w14:textId="77777777" w:rsidR="00113370" w:rsidRDefault="00113370" w:rsidP="00113370">
      <w:pPr>
        <w:pStyle w:val="Lijstalinea"/>
        <w:overflowPunct w:val="0"/>
        <w:autoSpaceDE w:val="0"/>
        <w:autoSpaceDN w:val="0"/>
        <w:adjustRightInd w:val="0"/>
        <w:spacing w:before="0" w:line="264" w:lineRule="auto"/>
        <w:ind w:left="1440"/>
        <w:textAlignment w:val="baseline"/>
      </w:pPr>
    </w:p>
    <w:p w14:paraId="6A2004DB" w14:textId="77777777" w:rsidR="002B0F08" w:rsidRDefault="00625DAF" w:rsidP="00625DAF">
      <w:pPr>
        <w:overflowPunct w:val="0"/>
        <w:autoSpaceDE w:val="0"/>
        <w:autoSpaceDN w:val="0"/>
        <w:adjustRightInd w:val="0"/>
        <w:spacing w:before="0" w:line="264" w:lineRule="auto"/>
        <w:textAlignment w:val="baseline"/>
      </w:pPr>
      <w:r>
        <w:t xml:space="preserve">Sommige van bovenstaande kan je dus vooraf niet inschatten omdat je niet weet </w:t>
      </w:r>
      <w:r w:rsidR="001E2FD8">
        <w:t xml:space="preserve">of één van je deelnemers besmet is. Uiteraard laat je zieke deelnemers niet deelnemen, maar </w:t>
      </w:r>
      <w:r w:rsidR="002B0F08">
        <w:t>als iemand tijdens de activiteit ziek wordt, en je hebt de mogelijkheid om de mensen met wie je in contact komt buiten je bubbel te contacteren achteraf; helpt dit zeker in geval van noodzaak.</w:t>
      </w:r>
    </w:p>
    <w:p w14:paraId="350F7383" w14:textId="77777777" w:rsidR="002B0F08" w:rsidRDefault="002B0F08" w:rsidP="00625DAF">
      <w:pPr>
        <w:overflowPunct w:val="0"/>
        <w:autoSpaceDE w:val="0"/>
        <w:autoSpaceDN w:val="0"/>
        <w:adjustRightInd w:val="0"/>
        <w:spacing w:before="0" w:line="264" w:lineRule="auto"/>
        <w:textAlignment w:val="baseline"/>
      </w:pPr>
    </w:p>
    <w:p w14:paraId="2357489D" w14:textId="77777777" w:rsidR="002B0F08" w:rsidRDefault="002B0F08" w:rsidP="00625DAF">
      <w:pPr>
        <w:overflowPunct w:val="0"/>
        <w:autoSpaceDE w:val="0"/>
        <w:autoSpaceDN w:val="0"/>
        <w:adjustRightInd w:val="0"/>
        <w:spacing w:before="0" w:line="264" w:lineRule="auto"/>
        <w:textAlignment w:val="baseline"/>
      </w:pPr>
    </w:p>
    <w:p w14:paraId="41C5940B" w14:textId="77777777" w:rsidR="002B0F08" w:rsidRDefault="002B0F08" w:rsidP="00625DAF">
      <w:pPr>
        <w:overflowPunct w:val="0"/>
        <w:autoSpaceDE w:val="0"/>
        <w:autoSpaceDN w:val="0"/>
        <w:adjustRightInd w:val="0"/>
        <w:spacing w:before="0" w:line="264" w:lineRule="auto"/>
        <w:textAlignment w:val="baseline"/>
      </w:pPr>
    </w:p>
    <w:p w14:paraId="3A24D8A2" w14:textId="6689711F" w:rsidR="00625DAF" w:rsidRDefault="002B0F08" w:rsidP="00625DAF">
      <w:pPr>
        <w:overflowPunct w:val="0"/>
        <w:autoSpaceDE w:val="0"/>
        <w:autoSpaceDN w:val="0"/>
        <w:adjustRightInd w:val="0"/>
        <w:spacing w:before="0" w:line="264" w:lineRule="auto"/>
        <w:textAlignment w:val="baseline"/>
      </w:pPr>
      <w:r>
        <w:t xml:space="preserve"> </w:t>
      </w:r>
    </w:p>
    <w:p w14:paraId="63599684" w14:textId="77777777" w:rsidR="00625DAF" w:rsidRDefault="00625DAF" w:rsidP="00625DAF">
      <w:pPr>
        <w:overflowPunct w:val="0"/>
        <w:autoSpaceDE w:val="0"/>
        <w:autoSpaceDN w:val="0"/>
        <w:adjustRightInd w:val="0"/>
        <w:spacing w:before="0" w:line="264" w:lineRule="auto"/>
        <w:textAlignment w:val="baseline"/>
      </w:pPr>
    </w:p>
    <w:tbl>
      <w:tblPr>
        <w:tblStyle w:val="Tabelraster"/>
        <w:tblW w:w="0" w:type="auto"/>
        <w:tblLook w:val="04A0" w:firstRow="1" w:lastRow="0" w:firstColumn="1" w:lastColumn="0" w:noHBand="0" w:noVBand="1"/>
      </w:tblPr>
      <w:tblGrid>
        <w:gridCol w:w="1524"/>
        <w:gridCol w:w="8487"/>
        <w:gridCol w:w="3555"/>
      </w:tblGrid>
      <w:tr w:rsidR="00686C2C" w:rsidRPr="00773E16" w14:paraId="585FC98F" w14:textId="77777777" w:rsidTr="00686C2C">
        <w:tc>
          <w:tcPr>
            <w:tcW w:w="1524" w:type="dxa"/>
          </w:tcPr>
          <w:p w14:paraId="147F92E3" w14:textId="77777777" w:rsidR="00686C2C" w:rsidRPr="00773E16" w:rsidRDefault="00686C2C" w:rsidP="00F34F96">
            <w:pPr>
              <w:rPr>
                <w:b/>
                <w:bCs/>
              </w:rPr>
            </w:pPr>
            <w:r w:rsidRPr="00773E16">
              <w:rPr>
                <w:b/>
                <w:bCs/>
              </w:rPr>
              <w:t>Datum + uur</w:t>
            </w:r>
          </w:p>
        </w:tc>
        <w:tc>
          <w:tcPr>
            <w:tcW w:w="8487" w:type="dxa"/>
          </w:tcPr>
          <w:p w14:paraId="7D32C10A" w14:textId="77777777" w:rsidR="00686C2C" w:rsidRPr="00773E16" w:rsidRDefault="00686C2C" w:rsidP="00F34F96">
            <w:pPr>
              <w:rPr>
                <w:b/>
                <w:bCs/>
              </w:rPr>
            </w:pPr>
            <w:r w:rsidRPr="00773E16">
              <w:rPr>
                <w:b/>
                <w:bCs/>
              </w:rPr>
              <w:t>Wat is er gebeurd?</w:t>
            </w:r>
          </w:p>
        </w:tc>
        <w:tc>
          <w:tcPr>
            <w:tcW w:w="3555" w:type="dxa"/>
          </w:tcPr>
          <w:p w14:paraId="1F248DC7" w14:textId="77777777" w:rsidR="00686C2C" w:rsidRPr="00773E16" w:rsidRDefault="00686C2C" w:rsidP="00F34F96">
            <w:pPr>
              <w:rPr>
                <w:b/>
                <w:bCs/>
              </w:rPr>
            </w:pPr>
            <w:r w:rsidRPr="00773E16">
              <w:rPr>
                <w:b/>
                <w:bCs/>
              </w:rPr>
              <w:t>Wie is er betrokken?</w:t>
            </w:r>
          </w:p>
        </w:tc>
      </w:tr>
      <w:tr w:rsidR="00686C2C" w14:paraId="39DC5589" w14:textId="77777777" w:rsidTr="00686C2C">
        <w:trPr>
          <w:trHeight w:val="850"/>
        </w:trPr>
        <w:tc>
          <w:tcPr>
            <w:tcW w:w="1524" w:type="dxa"/>
          </w:tcPr>
          <w:p w14:paraId="6DC44A9D" w14:textId="77777777" w:rsidR="00686C2C" w:rsidRDefault="00686C2C" w:rsidP="00F34F96"/>
        </w:tc>
        <w:tc>
          <w:tcPr>
            <w:tcW w:w="8487" w:type="dxa"/>
          </w:tcPr>
          <w:p w14:paraId="1E6F56CF" w14:textId="77777777" w:rsidR="00686C2C" w:rsidRDefault="00686C2C" w:rsidP="00F34F96"/>
        </w:tc>
        <w:tc>
          <w:tcPr>
            <w:tcW w:w="3555" w:type="dxa"/>
          </w:tcPr>
          <w:p w14:paraId="3061FAB9" w14:textId="77777777" w:rsidR="00686C2C" w:rsidRDefault="00686C2C" w:rsidP="00F34F96"/>
        </w:tc>
      </w:tr>
      <w:tr w:rsidR="00686C2C" w14:paraId="755C7C2F" w14:textId="77777777" w:rsidTr="00686C2C">
        <w:trPr>
          <w:trHeight w:val="850"/>
        </w:trPr>
        <w:tc>
          <w:tcPr>
            <w:tcW w:w="1524" w:type="dxa"/>
          </w:tcPr>
          <w:p w14:paraId="54CA49CD" w14:textId="77777777" w:rsidR="00686C2C" w:rsidRDefault="00686C2C" w:rsidP="00F34F96"/>
        </w:tc>
        <w:tc>
          <w:tcPr>
            <w:tcW w:w="8487" w:type="dxa"/>
          </w:tcPr>
          <w:p w14:paraId="6F7E1FED" w14:textId="77777777" w:rsidR="00686C2C" w:rsidRDefault="00686C2C" w:rsidP="00F34F96"/>
        </w:tc>
        <w:tc>
          <w:tcPr>
            <w:tcW w:w="3555" w:type="dxa"/>
          </w:tcPr>
          <w:p w14:paraId="549BBADC" w14:textId="77777777" w:rsidR="00686C2C" w:rsidRDefault="00686C2C" w:rsidP="00F34F96"/>
        </w:tc>
      </w:tr>
      <w:tr w:rsidR="00686C2C" w14:paraId="2F9A5810" w14:textId="77777777" w:rsidTr="00686C2C">
        <w:trPr>
          <w:trHeight w:val="850"/>
        </w:trPr>
        <w:tc>
          <w:tcPr>
            <w:tcW w:w="1524" w:type="dxa"/>
          </w:tcPr>
          <w:p w14:paraId="78151759" w14:textId="77777777" w:rsidR="00686C2C" w:rsidRDefault="00686C2C" w:rsidP="00F34F96"/>
        </w:tc>
        <w:tc>
          <w:tcPr>
            <w:tcW w:w="8487" w:type="dxa"/>
          </w:tcPr>
          <w:p w14:paraId="5C2DB056" w14:textId="77777777" w:rsidR="00686C2C" w:rsidRDefault="00686C2C" w:rsidP="00F34F96"/>
        </w:tc>
        <w:tc>
          <w:tcPr>
            <w:tcW w:w="3555" w:type="dxa"/>
          </w:tcPr>
          <w:p w14:paraId="5FD2A895" w14:textId="77777777" w:rsidR="00686C2C" w:rsidRDefault="00686C2C" w:rsidP="00F34F96"/>
        </w:tc>
      </w:tr>
      <w:tr w:rsidR="00686C2C" w14:paraId="4BCFEF0F" w14:textId="77777777" w:rsidTr="00686C2C">
        <w:trPr>
          <w:trHeight w:val="850"/>
        </w:trPr>
        <w:tc>
          <w:tcPr>
            <w:tcW w:w="1524" w:type="dxa"/>
          </w:tcPr>
          <w:p w14:paraId="4F3121EC" w14:textId="77777777" w:rsidR="00686C2C" w:rsidRDefault="00686C2C" w:rsidP="00F34F96"/>
        </w:tc>
        <w:tc>
          <w:tcPr>
            <w:tcW w:w="8487" w:type="dxa"/>
          </w:tcPr>
          <w:p w14:paraId="2AEF38D9" w14:textId="77777777" w:rsidR="00686C2C" w:rsidRDefault="00686C2C" w:rsidP="00F34F96"/>
        </w:tc>
        <w:tc>
          <w:tcPr>
            <w:tcW w:w="3555" w:type="dxa"/>
          </w:tcPr>
          <w:p w14:paraId="366495B4" w14:textId="77777777" w:rsidR="00686C2C" w:rsidRDefault="00686C2C" w:rsidP="00F34F96"/>
        </w:tc>
      </w:tr>
      <w:tr w:rsidR="00686C2C" w14:paraId="13E47A67" w14:textId="77777777" w:rsidTr="00686C2C">
        <w:trPr>
          <w:trHeight w:val="850"/>
        </w:trPr>
        <w:tc>
          <w:tcPr>
            <w:tcW w:w="1524" w:type="dxa"/>
          </w:tcPr>
          <w:p w14:paraId="0312F608" w14:textId="77777777" w:rsidR="00686C2C" w:rsidRDefault="00686C2C" w:rsidP="00F34F96"/>
        </w:tc>
        <w:tc>
          <w:tcPr>
            <w:tcW w:w="8487" w:type="dxa"/>
          </w:tcPr>
          <w:p w14:paraId="097553BF" w14:textId="77777777" w:rsidR="00686C2C" w:rsidRDefault="00686C2C" w:rsidP="00F34F96"/>
        </w:tc>
        <w:tc>
          <w:tcPr>
            <w:tcW w:w="3555" w:type="dxa"/>
          </w:tcPr>
          <w:p w14:paraId="751A7AC3" w14:textId="77777777" w:rsidR="00686C2C" w:rsidRDefault="00686C2C" w:rsidP="00F34F96"/>
        </w:tc>
      </w:tr>
      <w:tr w:rsidR="00686C2C" w14:paraId="327C130B" w14:textId="77777777" w:rsidTr="00686C2C">
        <w:trPr>
          <w:trHeight w:val="850"/>
        </w:trPr>
        <w:tc>
          <w:tcPr>
            <w:tcW w:w="1524" w:type="dxa"/>
          </w:tcPr>
          <w:p w14:paraId="3F387771" w14:textId="77777777" w:rsidR="00686C2C" w:rsidRDefault="00686C2C" w:rsidP="00F34F96"/>
        </w:tc>
        <w:tc>
          <w:tcPr>
            <w:tcW w:w="8487" w:type="dxa"/>
          </w:tcPr>
          <w:p w14:paraId="744B0277" w14:textId="77777777" w:rsidR="00686C2C" w:rsidRDefault="00686C2C" w:rsidP="00F34F96"/>
        </w:tc>
        <w:tc>
          <w:tcPr>
            <w:tcW w:w="3555" w:type="dxa"/>
          </w:tcPr>
          <w:p w14:paraId="7CAA75F4" w14:textId="77777777" w:rsidR="00686C2C" w:rsidRDefault="00686C2C" w:rsidP="00F34F96"/>
        </w:tc>
      </w:tr>
      <w:tr w:rsidR="00686C2C" w14:paraId="17268E3A" w14:textId="77777777" w:rsidTr="00686C2C">
        <w:trPr>
          <w:trHeight w:val="850"/>
        </w:trPr>
        <w:tc>
          <w:tcPr>
            <w:tcW w:w="1524" w:type="dxa"/>
          </w:tcPr>
          <w:p w14:paraId="5CF35B25" w14:textId="77777777" w:rsidR="00686C2C" w:rsidRDefault="00686C2C" w:rsidP="00F34F96"/>
        </w:tc>
        <w:tc>
          <w:tcPr>
            <w:tcW w:w="8487" w:type="dxa"/>
          </w:tcPr>
          <w:p w14:paraId="05F413BB" w14:textId="77777777" w:rsidR="00686C2C" w:rsidRDefault="00686C2C" w:rsidP="00F34F96"/>
          <w:p w14:paraId="0F6F54AD" w14:textId="77777777" w:rsidR="00686C2C" w:rsidRDefault="00686C2C" w:rsidP="00F34F96"/>
          <w:p w14:paraId="7EFC8596" w14:textId="7FA59C6F" w:rsidR="00686C2C" w:rsidRDefault="00686C2C" w:rsidP="00F34F96"/>
        </w:tc>
        <w:tc>
          <w:tcPr>
            <w:tcW w:w="3555" w:type="dxa"/>
          </w:tcPr>
          <w:p w14:paraId="389DC1F4" w14:textId="77777777" w:rsidR="00686C2C" w:rsidRDefault="00686C2C" w:rsidP="00F34F96"/>
        </w:tc>
      </w:tr>
    </w:tbl>
    <w:p w14:paraId="38ED88E2" w14:textId="2D7CAAC7" w:rsidR="0005217C" w:rsidRPr="002A6705" w:rsidRDefault="0005217C" w:rsidP="00686C2C">
      <w:pPr>
        <w:pStyle w:val="lijstbulletskroon"/>
        <w:numPr>
          <w:ilvl w:val="0"/>
          <w:numId w:val="0"/>
        </w:numPr>
      </w:pPr>
    </w:p>
    <w:sectPr w:rsidR="0005217C" w:rsidRPr="002A6705" w:rsidSect="00686C2C">
      <w:headerReference w:type="default" r:id="rId12"/>
      <w:pgSz w:w="16838" w:h="11906" w:orient="landscape" w:code="9"/>
      <w:pgMar w:top="1247" w:right="2269" w:bottom="1247" w:left="993" w:header="323" w:footer="4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243B4" w14:textId="77777777" w:rsidR="002604CC" w:rsidRDefault="002604CC" w:rsidP="00E95A33">
      <w:pPr>
        <w:spacing w:before="0" w:line="240" w:lineRule="auto"/>
      </w:pPr>
      <w:r>
        <w:separator/>
      </w:r>
    </w:p>
  </w:endnote>
  <w:endnote w:type="continuationSeparator" w:id="0">
    <w:p w14:paraId="20A27F57" w14:textId="77777777" w:rsidR="002604CC" w:rsidRDefault="002604CC" w:rsidP="00E95A33">
      <w:pPr>
        <w:spacing w:before="0" w:line="240" w:lineRule="auto"/>
      </w:pPr>
      <w:r>
        <w:continuationSeparator/>
      </w:r>
    </w:p>
  </w:endnote>
  <w:endnote w:type="continuationNotice" w:id="1">
    <w:p w14:paraId="1F09A935" w14:textId="77777777" w:rsidR="002604CC" w:rsidRDefault="002604C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roy ExtraBold">
    <w:altName w:val="Calibri"/>
    <w:panose1 w:val="000000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06428" w14:textId="77777777" w:rsidR="002604CC" w:rsidRDefault="002604CC" w:rsidP="001125B4">
      <w:pPr>
        <w:spacing w:after="80"/>
      </w:pPr>
      <w:r>
        <w:t>_________________</w:t>
      </w:r>
    </w:p>
  </w:footnote>
  <w:footnote w:type="continuationSeparator" w:id="0">
    <w:p w14:paraId="783A6FBE" w14:textId="77777777" w:rsidR="002604CC" w:rsidRPr="001125B4" w:rsidRDefault="002604CC" w:rsidP="001125B4">
      <w:pPr>
        <w:spacing w:after="80"/>
      </w:pPr>
      <w:r>
        <w:t>_________________</w:t>
      </w:r>
    </w:p>
  </w:footnote>
  <w:footnote w:type="continuationNotice" w:id="1">
    <w:p w14:paraId="79AED8E2" w14:textId="77777777" w:rsidR="002604CC" w:rsidRPr="001125B4" w:rsidRDefault="002604CC">
      <w:pPr>
        <w:spacing w:before="0" w:line="240" w:lineRule="auto"/>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832E5" w14:textId="2EEF7DB3" w:rsidR="00B420A4" w:rsidRDefault="0095505D" w:rsidP="00686C2C">
    <w:pPr>
      <w:pStyle w:val="Koptekst"/>
      <w:jc w:val="left"/>
    </w:pPr>
    <w:r>
      <w:rPr>
        <w:noProof/>
      </w:rPr>
      <w:drawing>
        <wp:anchor distT="0" distB="0" distL="114300" distR="114300" simplePos="0" relativeHeight="251671552" behindDoc="0" locked="0" layoutInCell="1" allowOverlap="1" wp14:anchorId="530CD2A7" wp14:editId="6E256AEB">
          <wp:simplePos x="0" y="0"/>
          <wp:positionH relativeFrom="margin">
            <wp:posOffset>3089275</wp:posOffset>
          </wp:positionH>
          <wp:positionV relativeFrom="paragraph">
            <wp:posOffset>61595</wp:posOffset>
          </wp:positionV>
          <wp:extent cx="1329309" cy="662647"/>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309" cy="662647"/>
                  </a:xfrm>
                  <a:prstGeom prst="rect">
                    <a:avLst/>
                  </a:prstGeom>
                  <a:noFill/>
                  <a:ln>
                    <a:noFill/>
                  </a:ln>
                </pic:spPr>
              </pic:pic>
            </a:graphicData>
          </a:graphic>
          <wp14:sizeRelH relativeFrom="page">
            <wp14:pctWidth>0</wp14:pctWidth>
          </wp14:sizeRelH>
          <wp14:sizeRelV relativeFrom="page">
            <wp14:pctHeight>0</wp14:pctHeight>
          </wp14:sizeRelV>
        </wp:anchor>
      </w:drawing>
    </w:r>
    <w:r w:rsidR="00637161">
      <w:rPr>
        <w:noProof/>
        <w:lang w:eastAsia="nl-BE"/>
      </w:rPr>
      <w:drawing>
        <wp:anchor distT="0" distB="0" distL="114300" distR="114300" simplePos="0" relativeHeight="251670528" behindDoc="0" locked="0" layoutInCell="1" allowOverlap="1" wp14:anchorId="15EB45FF" wp14:editId="7ED0BF55">
          <wp:simplePos x="0" y="0"/>
          <wp:positionH relativeFrom="margin">
            <wp:posOffset>4830626</wp:posOffset>
          </wp:positionH>
          <wp:positionV relativeFrom="paragraph">
            <wp:posOffset>40052</wp:posOffset>
          </wp:positionV>
          <wp:extent cx="674370" cy="640715"/>
          <wp:effectExtent l="0" t="0" r="0" b="6985"/>
          <wp:wrapSquare wrapText="bothSides"/>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2" cstate="print">
                    <a:extLst>
                      <a:ext uri="{28A0092B-C50C-407E-A947-70E740481C1C}">
                        <a14:useLocalDpi xmlns:a14="http://schemas.microsoft.com/office/drawing/2010/main" val="0"/>
                      </a:ext>
                    </a:extLst>
                  </a:blip>
                  <a:stretch>
                    <a:fillRect/>
                  </a:stretch>
                </pic:blipFill>
                <pic:spPr>
                  <a:xfrm>
                    <a:off x="0" y="0"/>
                    <a:ext cx="674370" cy="6407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5.8pt;height:85.8pt" o:bullet="t">
        <v:imagedata r:id="rId1" o:title="De Ambrassade_bullet points_blauw_driehoek"/>
      </v:shape>
    </w:pict>
  </w:numPicBullet>
  <w:numPicBullet w:numPicBulletId="1">
    <w:pict>
      <v:shape id="_x0000_i1028" type="#_x0000_t75" style="width:85.8pt;height:85.8pt" o:bullet="t">
        <v:imagedata r:id="rId2" o:title="De Ambrassade_bullet points_blauw_kroontje"/>
      </v:shape>
    </w:pict>
  </w:numPicBullet>
  <w:numPicBullet w:numPicBulletId="2">
    <w:pict>
      <v:shape id="_x0000_i1029" type="#_x0000_t75" style="width:85.8pt;height:85.8pt" o:bullet="t">
        <v:imagedata r:id="rId3" o:title="De Ambrassade_bullet points_blauw_schildje"/>
      </v:shape>
    </w:pict>
  </w:numPicBullet>
  <w:abstractNum w:abstractNumId="0" w15:restartNumberingAfterBreak="0">
    <w:nsid w:val="02E111DD"/>
    <w:multiLevelType w:val="multilevel"/>
    <w:tmpl w:val="189437D8"/>
    <w:numStyleLink w:val="AMBRASSADETABELTITEL"/>
  </w:abstractNum>
  <w:abstractNum w:abstractNumId="1" w15:restartNumberingAfterBreak="0">
    <w:nsid w:val="04BE25FF"/>
    <w:multiLevelType w:val="multilevel"/>
    <w:tmpl w:val="D8967FE0"/>
    <w:numStyleLink w:val="AMBRASSADEKOPNUM"/>
  </w:abstractNum>
  <w:abstractNum w:abstractNumId="2" w15:restartNumberingAfterBreak="0">
    <w:nsid w:val="06F213CB"/>
    <w:multiLevelType w:val="hybridMultilevel"/>
    <w:tmpl w:val="170A3600"/>
    <w:lvl w:ilvl="0" w:tplc="0813000B">
      <w:start w:val="1"/>
      <w:numFmt w:val="bullet"/>
      <w:lvlText w:val=""/>
      <w:lvlJc w:val="left"/>
      <w:pPr>
        <w:ind w:left="720" w:hanging="360"/>
      </w:pPr>
      <w:rPr>
        <w:rFonts w:ascii="Wingdings" w:hAnsi="Wingdings" w:cs="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C111365"/>
    <w:multiLevelType w:val="multilevel"/>
    <w:tmpl w:val="189437D8"/>
    <w:styleLink w:val="AMBRASSADETABELTITEL"/>
    <w:lvl w:ilvl="0">
      <w:start w:val="1"/>
      <w:numFmt w:val="bullet"/>
      <w:pStyle w:val="tabeltitel"/>
      <w:lvlText w:val=""/>
      <w:lvlJc w:val="left"/>
      <w:pPr>
        <w:ind w:left="227" w:hanging="227"/>
      </w:pPr>
      <w:rPr>
        <w:rFonts w:ascii="Wingdings 3" w:hAnsi="Wingdings 3"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C8D28E7"/>
    <w:multiLevelType w:val="multilevel"/>
    <w:tmpl w:val="932C76EC"/>
    <w:styleLink w:val="AMBRASSADENUM"/>
    <w:lvl w:ilvl="0">
      <w:start w:val="1"/>
      <w:numFmt w:val="decimal"/>
      <w:pStyle w:val="lijstnummer1"/>
      <w:lvlText w:val="%1"/>
      <w:lvlJc w:val="left"/>
      <w:pPr>
        <w:tabs>
          <w:tab w:val="num" w:pos="255"/>
        </w:tabs>
        <w:ind w:left="255" w:hanging="255"/>
      </w:pPr>
      <w:rPr>
        <w:rFonts w:ascii="Trebuchet MS" w:hAnsi="Trebuchet MS" w:hint="default"/>
        <w:b/>
        <w:i w:val="0"/>
        <w:sz w:val="15"/>
      </w:rPr>
    </w:lvl>
    <w:lvl w:ilvl="1">
      <w:start w:val="1"/>
      <w:numFmt w:val="bullet"/>
      <w:pStyle w:val="lijstnummer2"/>
      <w:lvlText w:val="-"/>
      <w:lvlJc w:val="left"/>
      <w:pPr>
        <w:tabs>
          <w:tab w:val="num" w:pos="454"/>
        </w:tabs>
        <w:ind w:left="624" w:hanging="170"/>
      </w:pPr>
      <w:rPr>
        <w:rFonts w:ascii="Trebuchet MS" w:hAnsi="Trebuchet MS" w:hint="default"/>
        <w:b/>
        <w:i w:val="0"/>
        <w:color w:val="auto"/>
      </w:rPr>
    </w:lvl>
    <w:lvl w:ilvl="2">
      <w:start w:val="1"/>
      <w:numFmt w:val="bullet"/>
      <w:pStyle w:val="lijstnummer3"/>
      <w:lvlText w:val="−"/>
      <w:lvlJc w:val="left"/>
      <w:pPr>
        <w:tabs>
          <w:tab w:val="num" w:pos="822"/>
        </w:tabs>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0CA65D38"/>
    <w:multiLevelType w:val="hybridMultilevel"/>
    <w:tmpl w:val="301859CC"/>
    <w:lvl w:ilvl="0" w:tplc="FF588EF8">
      <w:start w:val="2"/>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E9F2302"/>
    <w:multiLevelType w:val="multilevel"/>
    <w:tmpl w:val="464655FE"/>
    <w:numStyleLink w:val="AMBRASSADEKADERNUM"/>
  </w:abstractNum>
  <w:abstractNum w:abstractNumId="7" w15:restartNumberingAfterBreak="0">
    <w:nsid w:val="106C3936"/>
    <w:multiLevelType w:val="hybridMultilevel"/>
    <w:tmpl w:val="3D069702"/>
    <w:lvl w:ilvl="0" w:tplc="0813000F">
      <w:start w:val="1"/>
      <w:numFmt w:val="decimal"/>
      <w:lvlText w:val="%1."/>
      <w:lvlJc w:val="left"/>
      <w:pPr>
        <w:ind w:left="720" w:hanging="360"/>
      </w:pPr>
      <w:rPr>
        <w:rFonts w:hint="default"/>
        <w:color w:val="auto"/>
      </w:rPr>
    </w:lvl>
    <w:lvl w:ilvl="1" w:tplc="F8A22260">
      <w:start w:val="1"/>
      <w:numFmt w:val="bullet"/>
      <w:lvlText w:val="o"/>
      <w:lvlJc w:val="left"/>
      <w:pPr>
        <w:ind w:left="1440" w:hanging="360"/>
      </w:pPr>
      <w:rPr>
        <w:rFonts w:ascii="Courier New" w:hAnsi="Courier New" w:cs="Courier New" w:hint="default"/>
      </w:rPr>
    </w:lvl>
    <w:lvl w:ilvl="2" w:tplc="3FAAD97E">
      <w:start w:val="1"/>
      <w:numFmt w:val="bullet"/>
      <w:lvlText w:val=""/>
      <w:lvlJc w:val="left"/>
      <w:pPr>
        <w:ind w:left="2160" w:hanging="360"/>
      </w:pPr>
      <w:rPr>
        <w:rFonts w:ascii="Wingdings" w:hAnsi="Wingdings" w:hint="default"/>
      </w:rPr>
    </w:lvl>
    <w:lvl w:ilvl="3" w:tplc="456491E8" w:tentative="1">
      <w:start w:val="1"/>
      <w:numFmt w:val="bullet"/>
      <w:lvlText w:val=""/>
      <w:lvlJc w:val="left"/>
      <w:pPr>
        <w:ind w:left="2880" w:hanging="360"/>
      </w:pPr>
      <w:rPr>
        <w:rFonts w:ascii="Symbol" w:hAnsi="Symbol" w:hint="default"/>
      </w:rPr>
    </w:lvl>
    <w:lvl w:ilvl="4" w:tplc="D32AAEFC" w:tentative="1">
      <w:start w:val="1"/>
      <w:numFmt w:val="bullet"/>
      <w:lvlText w:val="o"/>
      <w:lvlJc w:val="left"/>
      <w:pPr>
        <w:ind w:left="3600" w:hanging="360"/>
      </w:pPr>
      <w:rPr>
        <w:rFonts w:ascii="Courier New" w:hAnsi="Courier New" w:cs="Courier New" w:hint="default"/>
      </w:rPr>
    </w:lvl>
    <w:lvl w:ilvl="5" w:tplc="A14EBFDC" w:tentative="1">
      <w:start w:val="1"/>
      <w:numFmt w:val="bullet"/>
      <w:lvlText w:val=""/>
      <w:lvlJc w:val="left"/>
      <w:pPr>
        <w:ind w:left="4320" w:hanging="360"/>
      </w:pPr>
      <w:rPr>
        <w:rFonts w:ascii="Wingdings" w:hAnsi="Wingdings" w:hint="default"/>
      </w:rPr>
    </w:lvl>
    <w:lvl w:ilvl="6" w:tplc="D4708E8A" w:tentative="1">
      <w:start w:val="1"/>
      <w:numFmt w:val="bullet"/>
      <w:lvlText w:val=""/>
      <w:lvlJc w:val="left"/>
      <w:pPr>
        <w:ind w:left="5040" w:hanging="360"/>
      </w:pPr>
      <w:rPr>
        <w:rFonts w:ascii="Symbol" w:hAnsi="Symbol" w:hint="default"/>
      </w:rPr>
    </w:lvl>
    <w:lvl w:ilvl="7" w:tplc="B24696E8" w:tentative="1">
      <w:start w:val="1"/>
      <w:numFmt w:val="bullet"/>
      <w:lvlText w:val="o"/>
      <w:lvlJc w:val="left"/>
      <w:pPr>
        <w:ind w:left="5760" w:hanging="360"/>
      </w:pPr>
      <w:rPr>
        <w:rFonts w:ascii="Courier New" w:hAnsi="Courier New" w:cs="Courier New" w:hint="default"/>
      </w:rPr>
    </w:lvl>
    <w:lvl w:ilvl="8" w:tplc="E2741372" w:tentative="1">
      <w:start w:val="1"/>
      <w:numFmt w:val="bullet"/>
      <w:lvlText w:val=""/>
      <w:lvlJc w:val="left"/>
      <w:pPr>
        <w:ind w:left="6480" w:hanging="360"/>
      </w:pPr>
      <w:rPr>
        <w:rFonts w:ascii="Wingdings" w:hAnsi="Wingdings" w:hint="default"/>
      </w:rPr>
    </w:lvl>
  </w:abstractNum>
  <w:abstractNum w:abstractNumId="8" w15:restartNumberingAfterBreak="0">
    <w:nsid w:val="13FC5AE9"/>
    <w:multiLevelType w:val="multilevel"/>
    <w:tmpl w:val="E7CE8288"/>
    <w:numStyleLink w:val="AMBRASSADETABELBULLET"/>
  </w:abstractNum>
  <w:abstractNum w:abstractNumId="9" w15:restartNumberingAfterBreak="0">
    <w:nsid w:val="14204789"/>
    <w:multiLevelType w:val="hybridMultilevel"/>
    <w:tmpl w:val="68DC2466"/>
    <w:lvl w:ilvl="0" w:tplc="BD9A5A38">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5E9329A"/>
    <w:multiLevelType w:val="multilevel"/>
    <w:tmpl w:val="6B2868CA"/>
    <w:styleLink w:val="AMBRASSADEKADERBULLET"/>
    <w:lvl w:ilvl="0">
      <w:start w:val="1"/>
      <w:numFmt w:val="bullet"/>
      <w:lvlText w:val="•"/>
      <w:lvlJc w:val="left"/>
      <w:pPr>
        <w:ind w:left="533" w:hanging="255"/>
      </w:pPr>
      <w:rPr>
        <w:rFonts w:ascii="Trebuchet MS" w:hAnsi="Trebuchet MS" w:hint="default"/>
        <w:color w:val="auto"/>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1AF0273B"/>
    <w:multiLevelType w:val="multilevel"/>
    <w:tmpl w:val="E7CE8288"/>
    <w:styleLink w:val="AMBRASSADETABELBULLET"/>
    <w:lvl w:ilvl="0">
      <w:start w:val="1"/>
      <w:numFmt w:val="bullet"/>
      <w:pStyle w:val="tabellijstopsomming1"/>
      <w:lvlText w:val="•"/>
      <w:lvlJc w:val="left"/>
      <w:pPr>
        <w:ind w:left="255" w:hanging="255"/>
      </w:pPr>
      <w:rPr>
        <w:rFonts w:ascii="Trebuchet MS" w:hAnsi="Trebuchet MS" w:hint="default"/>
        <w:color w:val="auto"/>
      </w:rPr>
    </w:lvl>
    <w:lvl w:ilvl="1">
      <w:start w:val="1"/>
      <w:numFmt w:val="bullet"/>
      <w:pStyle w:val="tabellijstopsomming2"/>
      <w:lvlText w:val="-"/>
      <w:lvlJc w:val="left"/>
      <w:pPr>
        <w:ind w:left="425" w:hanging="170"/>
      </w:pPr>
      <w:rPr>
        <w:rFonts w:ascii="Trebuchet MS" w:hAnsi="Trebuchet MS" w:hint="default"/>
        <w:b/>
        <w:i w:val="0"/>
        <w:color w:val="auto"/>
      </w:rPr>
    </w:lvl>
    <w:lvl w:ilvl="2">
      <w:start w:val="1"/>
      <w:numFmt w:val="bullet"/>
      <w:pStyle w:val="tabellijstopsomming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1F37305E"/>
    <w:multiLevelType w:val="multilevel"/>
    <w:tmpl w:val="D8967FE0"/>
    <w:numStyleLink w:val="AMBRASSADEKOPNUM"/>
  </w:abstractNum>
  <w:abstractNum w:abstractNumId="13" w15:restartNumberingAfterBreak="0">
    <w:nsid w:val="243A0077"/>
    <w:multiLevelType w:val="multilevel"/>
    <w:tmpl w:val="D8967FE0"/>
    <w:styleLink w:val="AMBRASSADEKOPNUM"/>
    <w:lvl w:ilvl="0">
      <w:start w:val="1"/>
      <w:numFmt w:val="decimal"/>
      <w:pStyle w:val="Kop1"/>
      <w:lvlText w:val="%1"/>
      <w:lvlJc w:val="left"/>
      <w:pPr>
        <w:ind w:left="369" w:hanging="369"/>
      </w:pPr>
      <w:rPr>
        <w:sz w:val="24"/>
      </w:rPr>
    </w:lvl>
    <w:lvl w:ilvl="1">
      <w:start w:val="1"/>
      <w:numFmt w:val="decimal"/>
      <w:pStyle w:val="Kop2"/>
      <w:lvlText w:val="%1.%2"/>
      <w:lvlJc w:val="left"/>
      <w:pPr>
        <w:ind w:left="510" w:hanging="510"/>
      </w:pPr>
      <w:rPr>
        <w:rFonts w:hint="default"/>
        <w:sz w:val="20"/>
      </w:rPr>
    </w:lvl>
    <w:lvl w:ilvl="2">
      <w:start w:val="1"/>
      <w:numFmt w:val="decimal"/>
      <w:pStyle w:val="Kop3"/>
      <w:lvlText w:val="%1.%2.%3"/>
      <w:lvlJc w:val="left"/>
      <w:pPr>
        <w:ind w:left="680" w:hanging="680"/>
      </w:pPr>
      <w:rPr>
        <w:rFonts w:hint="default"/>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24E76E7F"/>
    <w:multiLevelType w:val="multilevel"/>
    <w:tmpl w:val="464655FE"/>
    <w:styleLink w:val="AMBRASSADEKADERNUM"/>
    <w:lvl w:ilvl="0">
      <w:start w:val="1"/>
      <w:numFmt w:val="decimal"/>
      <w:pStyle w:val="kaderlijstnummer"/>
      <w:lvlText w:val="%1"/>
      <w:lvlJc w:val="left"/>
      <w:pPr>
        <w:ind w:left="533" w:hanging="255"/>
      </w:pPr>
      <w:rPr>
        <w:rFonts w:ascii="Trebuchet MS" w:hAnsi="Trebuchet MS" w:hint="default"/>
        <w:b/>
        <w:i w:val="0"/>
        <w:sz w:val="15"/>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A11174B"/>
    <w:multiLevelType w:val="multilevel"/>
    <w:tmpl w:val="BC72EF9A"/>
    <w:styleLink w:val="AMBRASSADEBULLET"/>
    <w:lvl w:ilvl="0">
      <w:start w:val="1"/>
      <w:numFmt w:val="bullet"/>
      <w:lvlText w:val="•"/>
      <w:lvlJc w:val="left"/>
      <w:pPr>
        <w:tabs>
          <w:tab w:val="num" w:pos="255"/>
        </w:tabs>
        <w:ind w:left="255" w:hanging="255"/>
      </w:pPr>
      <w:rPr>
        <w:rFonts w:ascii="Trebuchet MS" w:hAnsi="Trebuchet MS" w:hint="default"/>
        <w:color w:val="auto"/>
      </w:rPr>
    </w:lvl>
    <w:lvl w:ilvl="1">
      <w:start w:val="1"/>
      <w:numFmt w:val="bullet"/>
      <w:lvlText w:val="-"/>
      <w:lvlJc w:val="left"/>
      <w:pPr>
        <w:ind w:left="624" w:hanging="170"/>
      </w:pPr>
      <w:rPr>
        <w:rFonts w:ascii="Trebuchet MS" w:hAnsi="Trebuchet MS" w:hint="default"/>
        <w:b/>
        <w:i w:val="0"/>
        <w:color w:val="auto"/>
      </w:rPr>
    </w:lvl>
    <w:lvl w:ilvl="2">
      <w:start w:val="1"/>
      <w:numFmt w:val="bullet"/>
      <w:lvlText w:val="−"/>
      <w:lvlJc w:val="left"/>
      <w:pPr>
        <w:ind w:left="1021"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2AB64F0A"/>
    <w:multiLevelType w:val="hybridMultilevel"/>
    <w:tmpl w:val="F3B4FA9C"/>
    <w:lvl w:ilvl="0" w:tplc="FFFFFFFF">
      <w:start w:val="1"/>
      <w:numFmt w:val="bullet"/>
      <w:pStyle w:val="lijstbulletsdriehoekniv2"/>
      <w:lvlText w:val=""/>
      <w:lvlJc w:val="left"/>
      <w:pPr>
        <w:ind w:left="1080" w:hanging="360"/>
      </w:pPr>
      <w:rPr>
        <w:rFonts w:ascii="Symbol" w:hAnsi="Symbol" w:hint="default"/>
        <w:color w:val="auto"/>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30F14723"/>
    <w:multiLevelType w:val="hybridMultilevel"/>
    <w:tmpl w:val="953815F4"/>
    <w:lvl w:ilvl="0" w:tplc="54B64584">
      <w:start w:val="1"/>
      <w:numFmt w:val="bullet"/>
      <w:pStyle w:val="lijstbulletsschildniv2"/>
      <w:lvlText w:val=""/>
      <w:lvlPicBulletId w:val="2"/>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3E0D49AE"/>
    <w:multiLevelType w:val="multilevel"/>
    <w:tmpl w:val="997A7CB4"/>
    <w:styleLink w:val="AMBRASSADETABELNUM"/>
    <w:lvl w:ilvl="0">
      <w:start w:val="1"/>
      <w:numFmt w:val="decimal"/>
      <w:pStyle w:val="tabellijstnummer1"/>
      <w:lvlText w:val="%1"/>
      <w:lvlJc w:val="left"/>
      <w:pPr>
        <w:ind w:left="255" w:hanging="255"/>
      </w:pPr>
      <w:rPr>
        <w:rFonts w:ascii="Trebuchet MS" w:hAnsi="Trebuchet MS" w:hint="default"/>
        <w:b/>
        <w:i w:val="0"/>
        <w:sz w:val="15"/>
      </w:rPr>
    </w:lvl>
    <w:lvl w:ilvl="1">
      <w:start w:val="1"/>
      <w:numFmt w:val="bullet"/>
      <w:pStyle w:val="tabellijstnummer2"/>
      <w:lvlText w:val="-"/>
      <w:lvlJc w:val="left"/>
      <w:pPr>
        <w:ind w:left="425" w:hanging="170"/>
      </w:pPr>
      <w:rPr>
        <w:rFonts w:ascii="Trebuchet MS" w:hAnsi="Trebuchet MS" w:hint="default"/>
        <w:b/>
        <w:i w:val="0"/>
        <w:color w:val="auto"/>
      </w:rPr>
    </w:lvl>
    <w:lvl w:ilvl="2">
      <w:start w:val="1"/>
      <w:numFmt w:val="bullet"/>
      <w:pStyle w:val="tabellijstnummer3"/>
      <w:lvlText w:val="−"/>
      <w:lvlJc w:val="left"/>
      <w:pPr>
        <w:ind w:left="624" w:hanging="199"/>
      </w:pPr>
      <w:rPr>
        <w:rFonts w:ascii="Trebuchet MS" w:hAnsi="Trebuchet MS" w:hint="default"/>
        <w:b w:val="0"/>
        <w:i w:val="0"/>
        <w:color w:val="auto"/>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42A9169A"/>
    <w:multiLevelType w:val="hybridMultilevel"/>
    <w:tmpl w:val="5272640E"/>
    <w:lvl w:ilvl="0" w:tplc="714A803C">
      <w:start w:val="1"/>
      <w:numFmt w:val="bullet"/>
      <w:pStyle w:val="lijstbulletskroon"/>
      <w:lvlText w:val=""/>
      <w:lvlPicBulletId w:val="1"/>
      <w:lvlJc w:val="left"/>
      <w:pPr>
        <w:ind w:left="720" w:hanging="360"/>
      </w:pPr>
      <w:rPr>
        <w:rFonts w:ascii="Symbol" w:hAnsi="Symbol" w:hint="default"/>
        <w:color w:val="auto"/>
      </w:rPr>
    </w:lvl>
    <w:lvl w:ilvl="1" w:tplc="F8A22260">
      <w:start w:val="1"/>
      <w:numFmt w:val="bullet"/>
      <w:lvlText w:val="o"/>
      <w:lvlJc w:val="left"/>
      <w:pPr>
        <w:ind w:left="1440" w:hanging="360"/>
      </w:pPr>
      <w:rPr>
        <w:rFonts w:ascii="Courier New" w:hAnsi="Courier New" w:cs="Courier New" w:hint="default"/>
      </w:rPr>
    </w:lvl>
    <w:lvl w:ilvl="2" w:tplc="3FAAD97E">
      <w:start w:val="1"/>
      <w:numFmt w:val="bullet"/>
      <w:lvlText w:val=""/>
      <w:lvlJc w:val="left"/>
      <w:pPr>
        <w:ind w:left="2160" w:hanging="360"/>
      </w:pPr>
      <w:rPr>
        <w:rFonts w:ascii="Wingdings" w:hAnsi="Wingdings" w:hint="default"/>
      </w:rPr>
    </w:lvl>
    <w:lvl w:ilvl="3" w:tplc="456491E8" w:tentative="1">
      <w:start w:val="1"/>
      <w:numFmt w:val="bullet"/>
      <w:lvlText w:val=""/>
      <w:lvlJc w:val="left"/>
      <w:pPr>
        <w:ind w:left="2880" w:hanging="360"/>
      </w:pPr>
      <w:rPr>
        <w:rFonts w:ascii="Symbol" w:hAnsi="Symbol" w:hint="default"/>
      </w:rPr>
    </w:lvl>
    <w:lvl w:ilvl="4" w:tplc="D32AAEFC" w:tentative="1">
      <w:start w:val="1"/>
      <w:numFmt w:val="bullet"/>
      <w:lvlText w:val="o"/>
      <w:lvlJc w:val="left"/>
      <w:pPr>
        <w:ind w:left="3600" w:hanging="360"/>
      </w:pPr>
      <w:rPr>
        <w:rFonts w:ascii="Courier New" w:hAnsi="Courier New" w:cs="Courier New" w:hint="default"/>
      </w:rPr>
    </w:lvl>
    <w:lvl w:ilvl="5" w:tplc="A14EBFDC" w:tentative="1">
      <w:start w:val="1"/>
      <w:numFmt w:val="bullet"/>
      <w:lvlText w:val=""/>
      <w:lvlJc w:val="left"/>
      <w:pPr>
        <w:ind w:left="4320" w:hanging="360"/>
      </w:pPr>
      <w:rPr>
        <w:rFonts w:ascii="Wingdings" w:hAnsi="Wingdings" w:hint="default"/>
      </w:rPr>
    </w:lvl>
    <w:lvl w:ilvl="6" w:tplc="D4708E8A" w:tentative="1">
      <w:start w:val="1"/>
      <w:numFmt w:val="bullet"/>
      <w:lvlText w:val=""/>
      <w:lvlJc w:val="left"/>
      <w:pPr>
        <w:ind w:left="5040" w:hanging="360"/>
      </w:pPr>
      <w:rPr>
        <w:rFonts w:ascii="Symbol" w:hAnsi="Symbol" w:hint="default"/>
      </w:rPr>
    </w:lvl>
    <w:lvl w:ilvl="7" w:tplc="B24696E8" w:tentative="1">
      <w:start w:val="1"/>
      <w:numFmt w:val="bullet"/>
      <w:lvlText w:val="o"/>
      <w:lvlJc w:val="left"/>
      <w:pPr>
        <w:ind w:left="5760" w:hanging="360"/>
      </w:pPr>
      <w:rPr>
        <w:rFonts w:ascii="Courier New" w:hAnsi="Courier New" w:cs="Courier New" w:hint="default"/>
      </w:rPr>
    </w:lvl>
    <w:lvl w:ilvl="8" w:tplc="E2741372" w:tentative="1">
      <w:start w:val="1"/>
      <w:numFmt w:val="bullet"/>
      <w:lvlText w:val=""/>
      <w:lvlJc w:val="left"/>
      <w:pPr>
        <w:ind w:left="6480" w:hanging="360"/>
      </w:pPr>
      <w:rPr>
        <w:rFonts w:ascii="Wingdings" w:hAnsi="Wingdings" w:hint="default"/>
      </w:rPr>
    </w:lvl>
  </w:abstractNum>
  <w:abstractNum w:abstractNumId="20" w15:restartNumberingAfterBreak="0">
    <w:nsid w:val="46C64DD0"/>
    <w:multiLevelType w:val="multilevel"/>
    <w:tmpl w:val="DFD4873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1A53F7"/>
    <w:multiLevelType w:val="hybridMultilevel"/>
    <w:tmpl w:val="D542DEC0"/>
    <w:lvl w:ilvl="0" w:tplc="4FAE30F0">
      <w:start w:val="1"/>
      <w:numFmt w:val="bullet"/>
      <w:lvlText w:val="-"/>
      <w:lvlJc w:val="left"/>
      <w:pPr>
        <w:ind w:left="720" w:hanging="360"/>
      </w:pPr>
      <w:rPr>
        <w:rFonts w:ascii="Trebuchet MS" w:eastAsiaTheme="minorHAns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F203C8D"/>
    <w:multiLevelType w:val="hybridMultilevel"/>
    <w:tmpl w:val="FFFFFFFF"/>
    <w:lvl w:ilvl="0" w:tplc="8070C490">
      <w:start w:val="1"/>
      <w:numFmt w:val="bullet"/>
      <w:lvlText w:val=""/>
      <w:lvlJc w:val="left"/>
      <w:pPr>
        <w:ind w:left="720" w:hanging="360"/>
      </w:pPr>
      <w:rPr>
        <w:rFonts w:ascii="Symbol" w:hAnsi="Symbol" w:hint="default"/>
      </w:rPr>
    </w:lvl>
    <w:lvl w:ilvl="1" w:tplc="6EAC16E6">
      <w:start w:val="1"/>
      <w:numFmt w:val="bullet"/>
      <w:lvlText w:val="o"/>
      <w:lvlJc w:val="left"/>
      <w:pPr>
        <w:ind w:left="1440" w:hanging="360"/>
      </w:pPr>
      <w:rPr>
        <w:rFonts w:ascii="Courier New" w:hAnsi="Courier New" w:hint="default"/>
      </w:rPr>
    </w:lvl>
    <w:lvl w:ilvl="2" w:tplc="EC6A5950">
      <w:start w:val="1"/>
      <w:numFmt w:val="bullet"/>
      <w:lvlText w:val=""/>
      <w:lvlJc w:val="left"/>
      <w:pPr>
        <w:ind w:left="2160" w:hanging="360"/>
      </w:pPr>
      <w:rPr>
        <w:rFonts w:ascii="Wingdings" w:hAnsi="Wingdings" w:hint="default"/>
      </w:rPr>
    </w:lvl>
    <w:lvl w:ilvl="3" w:tplc="ACCA3388">
      <w:start w:val="1"/>
      <w:numFmt w:val="bullet"/>
      <w:lvlText w:val=""/>
      <w:lvlJc w:val="left"/>
      <w:pPr>
        <w:ind w:left="2880" w:hanging="360"/>
      </w:pPr>
      <w:rPr>
        <w:rFonts w:ascii="Symbol" w:hAnsi="Symbol" w:hint="default"/>
      </w:rPr>
    </w:lvl>
    <w:lvl w:ilvl="4" w:tplc="6EC0263A">
      <w:start w:val="1"/>
      <w:numFmt w:val="bullet"/>
      <w:lvlText w:val="o"/>
      <w:lvlJc w:val="left"/>
      <w:pPr>
        <w:ind w:left="3600" w:hanging="360"/>
      </w:pPr>
      <w:rPr>
        <w:rFonts w:ascii="Courier New" w:hAnsi="Courier New" w:hint="default"/>
      </w:rPr>
    </w:lvl>
    <w:lvl w:ilvl="5" w:tplc="EDAEF39C">
      <w:start w:val="1"/>
      <w:numFmt w:val="bullet"/>
      <w:lvlText w:val=""/>
      <w:lvlJc w:val="left"/>
      <w:pPr>
        <w:ind w:left="4320" w:hanging="360"/>
      </w:pPr>
      <w:rPr>
        <w:rFonts w:ascii="Wingdings" w:hAnsi="Wingdings" w:hint="default"/>
      </w:rPr>
    </w:lvl>
    <w:lvl w:ilvl="6" w:tplc="28349C5E">
      <w:start w:val="1"/>
      <w:numFmt w:val="bullet"/>
      <w:lvlText w:val=""/>
      <w:lvlJc w:val="left"/>
      <w:pPr>
        <w:ind w:left="5040" w:hanging="360"/>
      </w:pPr>
      <w:rPr>
        <w:rFonts w:ascii="Symbol" w:hAnsi="Symbol" w:hint="default"/>
      </w:rPr>
    </w:lvl>
    <w:lvl w:ilvl="7" w:tplc="4E28E79A">
      <w:start w:val="1"/>
      <w:numFmt w:val="bullet"/>
      <w:lvlText w:val="o"/>
      <w:lvlJc w:val="left"/>
      <w:pPr>
        <w:ind w:left="5760" w:hanging="360"/>
      </w:pPr>
      <w:rPr>
        <w:rFonts w:ascii="Courier New" w:hAnsi="Courier New" w:hint="default"/>
      </w:rPr>
    </w:lvl>
    <w:lvl w:ilvl="8" w:tplc="89947E8E">
      <w:start w:val="1"/>
      <w:numFmt w:val="bullet"/>
      <w:lvlText w:val=""/>
      <w:lvlJc w:val="left"/>
      <w:pPr>
        <w:ind w:left="6480" w:hanging="360"/>
      </w:pPr>
      <w:rPr>
        <w:rFonts w:ascii="Wingdings" w:hAnsi="Wingdings" w:hint="default"/>
      </w:rPr>
    </w:lvl>
  </w:abstractNum>
  <w:abstractNum w:abstractNumId="23" w15:restartNumberingAfterBreak="0">
    <w:nsid w:val="508C4057"/>
    <w:multiLevelType w:val="hybridMultilevel"/>
    <w:tmpl w:val="4728243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56C74A4B"/>
    <w:multiLevelType w:val="multilevel"/>
    <w:tmpl w:val="932C76EC"/>
    <w:numStyleLink w:val="AMBRASSADENUM"/>
  </w:abstractNum>
  <w:abstractNum w:abstractNumId="25" w15:restartNumberingAfterBreak="0">
    <w:nsid w:val="5BA93B16"/>
    <w:multiLevelType w:val="multilevel"/>
    <w:tmpl w:val="997A7CB4"/>
    <w:numStyleLink w:val="AMBRASSADETABELNUM"/>
  </w:abstractNum>
  <w:abstractNum w:abstractNumId="26" w15:restartNumberingAfterBreak="0">
    <w:nsid w:val="5CF57B6A"/>
    <w:multiLevelType w:val="multilevel"/>
    <w:tmpl w:val="CBBC77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D8627AA"/>
    <w:multiLevelType w:val="hybridMultilevel"/>
    <w:tmpl w:val="9FD07E4E"/>
    <w:lvl w:ilvl="0" w:tplc="A2D08608">
      <w:start w:val="1"/>
      <w:numFmt w:val="bullet"/>
      <w:pStyle w:val="lijstbulletskroonniv2"/>
      <w:lvlText w:val=""/>
      <w:lvlPicBulletId w:val="1"/>
      <w:lvlJc w:val="left"/>
      <w:pPr>
        <w:ind w:left="720" w:hanging="360"/>
      </w:pPr>
      <w:rPr>
        <w:rFonts w:ascii="Symbol" w:hAnsi="Symbol" w:hint="default"/>
        <w:color w:val="auto"/>
      </w:rPr>
    </w:lvl>
    <w:lvl w:ilvl="1" w:tplc="6CCAD8C0" w:tentative="1">
      <w:start w:val="1"/>
      <w:numFmt w:val="bullet"/>
      <w:lvlText w:val="o"/>
      <w:lvlJc w:val="left"/>
      <w:pPr>
        <w:ind w:left="1440" w:hanging="360"/>
      </w:pPr>
      <w:rPr>
        <w:rFonts w:ascii="Courier New" w:hAnsi="Courier New" w:cs="Courier New" w:hint="default"/>
      </w:rPr>
    </w:lvl>
    <w:lvl w:ilvl="2" w:tplc="EB969FEA" w:tentative="1">
      <w:start w:val="1"/>
      <w:numFmt w:val="bullet"/>
      <w:lvlText w:val=""/>
      <w:lvlJc w:val="left"/>
      <w:pPr>
        <w:ind w:left="2160" w:hanging="360"/>
      </w:pPr>
      <w:rPr>
        <w:rFonts w:ascii="Wingdings" w:hAnsi="Wingdings" w:hint="default"/>
      </w:rPr>
    </w:lvl>
    <w:lvl w:ilvl="3" w:tplc="3AFA1B28" w:tentative="1">
      <w:start w:val="1"/>
      <w:numFmt w:val="bullet"/>
      <w:lvlText w:val=""/>
      <w:lvlJc w:val="left"/>
      <w:pPr>
        <w:ind w:left="2880" w:hanging="360"/>
      </w:pPr>
      <w:rPr>
        <w:rFonts w:ascii="Symbol" w:hAnsi="Symbol" w:hint="default"/>
      </w:rPr>
    </w:lvl>
    <w:lvl w:ilvl="4" w:tplc="4B8824BC" w:tentative="1">
      <w:start w:val="1"/>
      <w:numFmt w:val="bullet"/>
      <w:lvlText w:val="o"/>
      <w:lvlJc w:val="left"/>
      <w:pPr>
        <w:ind w:left="3600" w:hanging="360"/>
      </w:pPr>
      <w:rPr>
        <w:rFonts w:ascii="Courier New" w:hAnsi="Courier New" w:cs="Courier New" w:hint="default"/>
      </w:rPr>
    </w:lvl>
    <w:lvl w:ilvl="5" w:tplc="B15454C4" w:tentative="1">
      <w:start w:val="1"/>
      <w:numFmt w:val="bullet"/>
      <w:lvlText w:val=""/>
      <w:lvlJc w:val="left"/>
      <w:pPr>
        <w:ind w:left="4320" w:hanging="360"/>
      </w:pPr>
      <w:rPr>
        <w:rFonts w:ascii="Wingdings" w:hAnsi="Wingdings" w:hint="default"/>
      </w:rPr>
    </w:lvl>
    <w:lvl w:ilvl="6" w:tplc="6DA83BCA" w:tentative="1">
      <w:start w:val="1"/>
      <w:numFmt w:val="bullet"/>
      <w:lvlText w:val=""/>
      <w:lvlJc w:val="left"/>
      <w:pPr>
        <w:ind w:left="5040" w:hanging="360"/>
      </w:pPr>
      <w:rPr>
        <w:rFonts w:ascii="Symbol" w:hAnsi="Symbol" w:hint="default"/>
      </w:rPr>
    </w:lvl>
    <w:lvl w:ilvl="7" w:tplc="060EC6A8" w:tentative="1">
      <w:start w:val="1"/>
      <w:numFmt w:val="bullet"/>
      <w:lvlText w:val="o"/>
      <w:lvlJc w:val="left"/>
      <w:pPr>
        <w:ind w:left="5760" w:hanging="360"/>
      </w:pPr>
      <w:rPr>
        <w:rFonts w:ascii="Courier New" w:hAnsi="Courier New" w:cs="Courier New" w:hint="default"/>
      </w:rPr>
    </w:lvl>
    <w:lvl w:ilvl="8" w:tplc="BE44BB46" w:tentative="1">
      <w:start w:val="1"/>
      <w:numFmt w:val="bullet"/>
      <w:lvlText w:val=""/>
      <w:lvlJc w:val="left"/>
      <w:pPr>
        <w:ind w:left="6480" w:hanging="360"/>
      </w:pPr>
      <w:rPr>
        <w:rFonts w:ascii="Wingdings" w:hAnsi="Wingdings" w:hint="default"/>
      </w:rPr>
    </w:lvl>
  </w:abstractNum>
  <w:abstractNum w:abstractNumId="28" w15:restartNumberingAfterBreak="0">
    <w:nsid w:val="6B9B5F5F"/>
    <w:multiLevelType w:val="hybridMultilevel"/>
    <w:tmpl w:val="0BA86A54"/>
    <w:lvl w:ilvl="0" w:tplc="96AA6042">
      <w:start w:val="1"/>
      <w:numFmt w:val="bullet"/>
      <w:pStyle w:val="lijstbulletsschild"/>
      <w:lvlText w:val=""/>
      <w:lvlPicBulletId w:val="2"/>
      <w:lvlJc w:val="left"/>
      <w:pPr>
        <w:ind w:left="720" w:hanging="360"/>
      </w:pPr>
      <w:rPr>
        <w:rFonts w:ascii="Symbol" w:hAnsi="Symbol" w:hint="default"/>
        <w:color w:val="auto"/>
      </w:rPr>
    </w:lvl>
    <w:lvl w:ilvl="1" w:tplc="36C0B4DE" w:tentative="1">
      <w:start w:val="1"/>
      <w:numFmt w:val="bullet"/>
      <w:lvlText w:val="o"/>
      <w:lvlJc w:val="left"/>
      <w:pPr>
        <w:ind w:left="1440" w:hanging="360"/>
      </w:pPr>
      <w:rPr>
        <w:rFonts w:ascii="Courier New" w:hAnsi="Courier New" w:cs="Courier New" w:hint="default"/>
      </w:rPr>
    </w:lvl>
    <w:lvl w:ilvl="2" w:tplc="2F56572A" w:tentative="1">
      <w:start w:val="1"/>
      <w:numFmt w:val="bullet"/>
      <w:lvlText w:val=""/>
      <w:lvlJc w:val="left"/>
      <w:pPr>
        <w:ind w:left="2160" w:hanging="360"/>
      </w:pPr>
      <w:rPr>
        <w:rFonts w:ascii="Wingdings" w:hAnsi="Wingdings" w:hint="default"/>
      </w:rPr>
    </w:lvl>
    <w:lvl w:ilvl="3" w:tplc="6016A7D2" w:tentative="1">
      <w:start w:val="1"/>
      <w:numFmt w:val="bullet"/>
      <w:lvlText w:val=""/>
      <w:lvlJc w:val="left"/>
      <w:pPr>
        <w:ind w:left="2880" w:hanging="360"/>
      </w:pPr>
      <w:rPr>
        <w:rFonts w:ascii="Symbol" w:hAnsi="Symbol" w:hint="default"/>
      </w:rPr>
    </w:lvl>
    <w:lvl w:ilvl="4" w:tplc="A7527F64" w:tentative="1">
      <w:start w:val="1"/>
      <w:numFmt w:val="bullet"/>
      <w:lvlText w:val="o"/>
      <w:lvlJc w:val="left"/>
      <w:pPr>
        <w:ind w:left="3600" w:hanging="360"/>
      </w:pPr>
      <w:rPr>
        <w:rFonts w:ascii="Courier New" w:hAnsi="Courier New" w:cs="Courier New" w:hint="default"/>
      </w:rPr>
    </w:lvl>
    <w:lvl w:ilvl="5" w:tplc="B7E69E36" w:tentative="1">
      <w:start w:val="1"/>
      <w:numFmt w:val="bullet"/>
      <w:lvlText w:val=""/>
      <w:lvlJc w:val="left"/>
      <w:pPr>
        <w:ind w:left="4320" w:hanging="360"/>
      </w:pPr>
      <w:rPr>
        <w:rFonts w:ascii="Wingdings" w:hAnsi="Wingdings" w:hint="default"/>
      </w:rPr>
    </w:lvl>
    <w:lvl w:ilvl="6" w:tplc="E5744B14" w:tentative="1">
      <w:start w:val="1"/>
      <w:numFmt w:val="bullet"/>
      <w:lvlText w:val=""/>
      <w:lvlJc w:val="left"/>
      <w:pPr>
        <w:ind w:left="5040" w:hanging="360"/>
      </w:pPr>
      <w:rPr>
        <w:rFonts w:ascii="Symbol" w:hAnsi="Symbol" w:hint="default"/>
      </w:rPr>
    </w:lvl>
    <w:lvl w:ilvl="7" w:tplc="B7F2309A" w:tentative="1">
      <w:start w:val="1"/>
      <w:numFmt w:val="bullet"/>
      <w:lvlText w:val="o"/>
      <w:lvlJc w:val="left"/>
      <w:pPr>
        <w:ind w:left="5760" w:hanging="360"/>
      </w:pPr>
      <w:rPr>
        <w:rFonts w:ascii="Courier New" w:hAnsi="Courier New" w:cs="Courier New" w:hint="default"/>
      </w:rPr>
    </w:lvl>
    <w:lvl w:ilvl="8" w:tplc="001481C8" w:tentative="1">
      <w:start w:val="1"/>
      <w:numFmt w:val="bullet"/>
      <w:lvlText w:val=""/>
      <w:lvlJc w:val="left"/>
      <w:pPr>
        <w:ind w:left="6480" w:hanging="360"/>
      </w:pPr>
      <w:rPr>
        <w:rFonts w:ascii="Wingdings" w:hAnsi="Wingdings" w:hint="default"/>
      </w:rPr>
    </w:lvl>
  </w:abstractNum>
  <w:abstractNum w:abstractNumId="29" w15:restartNumberingAfterBreak="0">
    <w:nsid w:val="6FEE5EDE"/>
    <w:multiLevelType w:val="hybridMultilevel"/>
    <w:tmpl w:val="890AA73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7524F6D"/>
    <w:multiLevelType w:val="hybridMultilevel"/>
    <w:tmpl w:val="FFFFFFFF"/>
    <w:lvl w:ilvl="0" w:tplc="81D695B6">
      <w:start w:val="1"/>
      <w:numFmt w:val="bullet"/>
      <w:lvlText w:val="o"/>
      <w:lvlJc w:val="left"/>
      <w:pPr>
        <w:ind w:left="720" w:hanging="360"/>
      </w:pPr>
      <w:rPr>
        <w:rFonts w:ascii="Courier New" w:hAnsi="Courier New" w:hint="default"/>
      </w:rPr>
    </w:lvl>
    <w:lvl w:ilvl="1" w:tplc="E566F5F2">
      <w:start w:val="1"/>
      <w:numFmt w:val="bullet"/>
      <w:lvlText w:val="o"/>
      <w:lvlJc w:val="left"/>
      <w:pPr>
        <w:ind w:left="1440" w:hanging="360"/>
      </w:pPr>
      <w:rPr>
        <w:rFonts w:ascii="Courier New" w:hAnsi="Courier New" w:hint="default"/>
      </w:rPr>
    </w:lvl>
    <w:lvl w:ilvl="2" w:tplc="CD420BB0">
      <w:start w:val="1"/>
      <w:numFmt w:val="bullet"/>
      <w:lvlText w:val=""/>
      <w:lvlJc w:val="left"/>
      <w:pPr>
        <w:ind w:left="2160" w:hanging="360"/>
      </w:pPr>
      <w:rPr>
        <w:rFonts w:ascii="Wingdings" w:hAnsi="Wingdings" w:hint="default"/>
      </w:rPr>
    </w:lvl>
    <w:lvl w:ilvl="3" w:tplc="AFAC0A2E">
      <w:start w:val="1"/>
      <w:numFmt w:val="bullet"/>
      <w:lvlText w:val=""/>
      <w:lvlJc w:val="left"/>
      <w:pPr>
        <w:ind w:left="2880" w:hanging="360"/>
      </w:pPr>
      <w:rPr>
        <w:rFonts w:ascii="Symbol" w:hAnsi="Symbol" w:hint="default"/>
      </w:rPr>
    </w:lvl>
    <w:lvl w:ilvl="4" w:tplc="C19055B0">
      <w:start w:val="1"/>
      <w:numFmt w:val="bullet"/>
      <w:lvlText w:val="o"/>
      <w:lvlJc w:val="left"/>
      <w:pPr>
        <w:ind w:left="3600" w:hanging="360"/>
      </w:pPr>
      <w:rPr>
        <w:rFonts w:ascii="Courier New" w:hAnsi="Courier New" w:hint="default"/>
      </w:rPr>
    </w:lvl>
    <w:lvl w:ilvl="5" w:tplc="A538E3AC">
      <w:start w:val="1"/>
      <w:numFmt w:val="bullet"/>
      <w:lvlText w:val=""/>
      <w:lvlJc w:val="left"/>
      <w:pPr>
        <w:ind w:left="4320" w:hanging="360"/>
      </w:pPr>
      <w:rPr>
        <w:rFonts w:ascii="Wingdings" w:hAnsi="Wingdings" w:hint="default"/>
      </w:rPr>
    </w:lvl>
    <w:lvl w:ilvl="6" w:tplc="B83A17AC">
      <w:start w:val="1"/>
      <w:numFmt w:val="bullet"/>
      <w:lvlText w:val=""/>
      <w:lvlJc w:val="left"/>
      <w:pPr>
        <w:ind w:left="5040" w:hanging="360"/>
      </w:pPr>
      <w:rPr>
        <w:rFonts w:ascii="Symbol" w:hAnsi="Symbol" w:hint="default"/>
      </w:rPr>
    </w:lvl>
    <w:lvl w:ilvl="7" w:tplc="766EF72A">
      <w:start w:val="1"/>
      <w:numFmt w:val="bullet"/>
      <w:lvlText w:val="o"/>
      <w:lvlJc w:val="left"/>
      <w:pPr>
        <w:ind w:left="5760" w:hanging="360"/>
      </w:pPr>
      <w:rPr>
        <w:rFonts w:ascii="Courier New" w:hAnsi="Courier New" w:hint="default"/>
      </w:rPr>
    </w:lvl>
    <w:lvl w:ilvl="8" w:tplc="97923368">
      <w:start w:val="1"/>
      <w:numFmt w:val="bullet"/>
      <w:lvlText w:val=""/>
      <w:lvlJc w:val="left"/>
      <w:pPr>
        <w:ind w:left="6480" w:hanging="360"/>
      </w:pPr>
      <w:rPr>
        <w:rFonts w:ascii="Wingdings" w:hAnsi="Wingdings" w:hint="default"/>
      </w:rPr>
    </w:lvl>
  </w:abstractNum>
  <w:abstractNum w:abstractNumId="31" w15:restartNumberingAfterBreak="0">
    <w:nsid w:val="77AD0568"/>
    <w:multiLevelType w:val="singleLevel"/>
    <w:tmpl w:val="BB3EE3C8"/>
    <w:lvl w:ilvl="0">
      <w:start w:val="1"/>
      <w:numFmt w:val="bullet"/>
      <w:pStyle w:val="kaderlijstopsomming"/>
      <w:lvlText w:val=""/>
      <w:lvlPicBulletId w:val="0"/>
      <w:lvlJc w:val="left"/>
      <w:pPr>
        <w:ind w:left="678" w:hanging="360"/>
      </w:pPr>
      <w:rPr>
        <w:rFonts w:ascii="Symbol" w:hAnsi="Symbol" w:hint="default"/>
        <w:color w:val="auto"/>
      </w:rPr>
    </w:lvl>
  </w:abstractNum>
  <w:abstractNum w:abstractNumId="32" w15:restartNumberingAfterBreak="0">
    <w:nsid w:val="79657A10"/>
    <w:multiLevelType w:val="hybridMultilevel"/>
    <w:tmpl w:val="FFFFFFFF"/>
    <w:lvl w:ilvl="0" w:tplc="1D5CD15A">
      <w:start w:val="1"/>
      <w:numFmt w:val="bullet"/>
      <w:lvlText w:val=""/>
      <w:lvlJc w:val="left"/>
      <w:pPr>
        <w:ind w:left="720" w:hanging="360"/>
      </w:pPr>
      <w:rPr>
        <w:rFonts w:ascii="Symbol" w:hAnsi="Symbol" w:hint="default"/>
      </w:rPr>
    </w:lvl>
    <w:lvl w:ilvl="1" w:tplc="175C7CA6">
      <w:start w:val="1"/>
      <w:numFmt w:val="bullet"/>
      <w:lvlText w:val="o"/>
      <w:lvlJc w:val="left"/>
      <w:pPr>
        <w:ind w:left="1440" w:hanging="360"/>
      </w:pPr>
      <w:rPr>
        <w:rFonts w:ascii="Courier New" w:hAnsi="Courier New" w:hint="default"/>
      </w:rPr>
    </w:lvl>
    <w:lvl w:ilvl="2" w:tplc="75DCDC20">
      <w:start w:val="1"/>
      <w:numFmt w:val="bullet"/>
      <w:lvlText w:val=""/>
      <w:lvlJc w:val="left"/>
      <w:pPr>
        <w:ind w:left="2160" w:hanging="360"/>
      </w:pPr>
      <w:rPr>
        <w:rFonts w:ascii="Wingdings" w:hAnsi="Wingdings" w:hint="default"/>
      </w:rPr>
    </w:lvl>
    <w:lvl w:ilvl="3" w:tplc="45462250">
      <w:start w:val="1"/>
      <w:numFmt w:val="bullet"/>
      <w:lvlText w:val=""/>
      <w:lvlJc w:val="left"/>
      <w:pPr>
        <w:ind w:left="2880" w:hanging="360"/>
      </w:pPr>
      <w:rPr>
        <w:rFonts w:ascii="Symbol" w:hAnsi="Symbol" w:hint="default"/>
      </w:rPr>
    </w:lvl>
    <w:lvl w:ilvl="4" w:tplc="A9E68ED4">
      <w:start w:val="1"/>
      <w:numFmt w:val="bullet"/>
      <w:lvlText w:val="o"/>
      <w:lvlJc w:val="left"/>
      <w:pPr>
        <w:ind w:left="3600" w:hanging="360"/>
      </w:pPr>
      <w:rPr>
        <w:rFonts w:ascii="Courier New" w:hAnsi="Courier New" w:hint="default"/>
      </w:rPr>
    </w:lvl>
    <w:lvl w:ilvl="5" w:tplc="C96600FC">
      <w:start w:val="1"/>
      <w:numFmt w:val="bullet"/>
      <w:lvlText w:val=""/>
      <w:lvlJc w:val="left"/>
      <w:pPr>
        <w:ind w:left="4320" w:hanging="360"/>
      </w:pPr>
      <w:rPr>
        <w:rFonts w:ascii="Wingdings" w:hAnsi="Wingdings" w:hint="default"/>
      </w:rPr>
    </w:lvl>
    <w:lvl w:ilvl="6" w:tplc="28688282">
      <w:start w:val="1"/>
      <w:numFmt w:val="bullet"/>
      <w:lvlText w:val=""/>
      <w:lvlJc w:val="left"/>
      <w:pPr>
        <w:ind w:left="5040" w:hanging="360"/>
      </w:pPr>
      <w:rPr>
        <w:rFonts w:ascii="Symbol" w:hAnsi="Symbol" w:hint="default"/>
      </w:rPr>
    </w:lvl>
    <w:lvl w:ilvl="7" w:tplc="40404774">
      <w:start w:val="1"/>
      <w:numFmt w:val="bullet"/>
      <w:lvlText w:val="o"/>
      <w:lvlJc w:val="left"/>
      <w:pPr>
        <w:ind w:left="5760" w:hanging="360"/>
      </w:pPr>
      <w:rPr>
        <w:rFonts w:ascii="Courier New" w:hAnsi="Courier New" w:hint="default"/>
      </w:rPr>
    </w:lvl>
    <w:lvl w:ilvl="8" w:tplc="83C6B4C6">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4"/>
  </w:num>
  <w:num w:numId="4">
    <w:abstractNumId w:val="6"/>
  </w:num>
  <w:num w:numId="5">
    <w:abstractNumId w:val="10"/>
  </w:num>
  <w:num w:numId="6">
    <w:abstractNumId w:val="31"/>
  </w:num>
  <w:num w:numId="7">
    <w:abstractNumId w:val="3"/>
  </w:num>
  <w:num w:numId="8">
    <w:abstractNumId w:val="18"/>
  </w:num>
  <w:num w:numId="9">
    <w:abstractNumId w:val="11"/>
  </w:num>
  <w:num w:numId="10">
    <w:abstractNumId w:val="24"/>
  </w:num>
  <w:num w:numId="11">
    <w:abstractNumId w:val="8"/>
  </w:num>
  <w:num w:numId="12">
    <w:abstractNumId w:val="25"/>
  </w:num>
  <w:num w:numId="13">
    <w:abstractNumId w:val="13"/>
  </w:num>
  <w:num w:numId="14">
    <w:abstractNumId w:val="0"/>
  </w:num>
  <w:num w:numId="15">
    <w:abstractNumId w:val="12"/>
  </w:num>
  <w:num w:numId="16">
    <w:abstractNumId w:val="27"/>
  </w:num>
  <w:num w:numId="17">
    <w:abstractNumId w:val="19"/>
  </w:num>
  <w:num w:numId="18">
    <w:abstractNumId w:val="28"/>
  </w:num>
  <w:num w:numId="19">
    <w:abstractNumId w:val="16"/>
  </w:num>
  <w:num w:numId="20">
    <w:abstractNumId w:val="17"/>
  </w:num>
  <w:num w:numId="21">
    <w:abstractNumId w:val="7"/>
  </w:num>
  <w:num w:numId="22">
    <w:abstractNumId w:val="1"/>
  </w:num>
  <w:num w:numId="23">
    <w:abstractNumId w:val="26"/>
  </w:num>
  <w:num w:numId="24">
    <w:abstractNumId w:val="29"/>
  </w:num>
  <w:num w:numId="25">
    <w:abstractNumId w:val="20"/>
  </w:num>
  <w:num w:numId="26">
    <w:abstractNumId w:val="23"/>
  </w:num>
  <w:num w:numId="27">
    <w:abstractNumId w:val="2"/>
  </w:num>
  <w:num w:numId="28">
    <w:abstractNumId w:val="32"/>
  </w:num>
  <w:num w:numId="29">
    <w:abstractNumId w:val="22"/>
  </w:num>
  <w:num w:numId="30">
    <w:abstractNumId w:val="30"/>
  </w:num>
  <w:num w:numId="31">
    <w:abstractNumId w:val="5"/>
  </w:num>
  <w:num w:numId="32">
    <w:abstractNumId w:val="9"/>
  </w:num>
  <w:num w:numId="33">
    <w:abstractNumId w:val="19"/>
  </w:num>
  <w:num w:numId="34">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B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ocumentProtection w:edit="trackedChange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066"/>
    <w:rsid w:val="000012F1"/>
    <w:rsid w:val="000025FA"/>
    <w:rsid w:val="00002604"/>
    <w:rsid w:val="000055F9"/>
    <w:rsid w:val="00005E4E"/>
    <w:rsid w:val="00011028"/>
    <w:rsid w:val="000122EF"/>
    <w:rsid w:val="000212C7"/>
    <w:rsid w:val="00022ADF"/>
    <w:rsid w:val="0002425F"/>
    <w:rsid w:val="0003023E"/>
    <w:rsid w:val="00036791"/>
    <w:rsid w:val="00043586"/>
    <w:rsid w:val="00050F94"/>
    <w:rsid w:val="00051A51"/>
    <w:rsid w:val="0005217C"/>
    <w:rsid w:val="00056FBF"/>
    <w:rsid w:val="00060D21"/>
    <w:rsid w:val="00064353"/>
    <w:rsid w:val="000645F7"/>
    <w:rsid w:val="000704F6"/>
    <w:rsid w:val="00071436"/>
    <w:rsid w:val="00072DED"/>
    <w:rsid w:val="000824B4"/>
    <w:rsid w:val="000864C1"/>
    <w:rsid w:val="00091DCA"/>
    <w:rsid w:val="000950FC"/>
    <w:rsid w:val="000969E9"/>
    <w:rsid w:val="00096B87"/>
    <w:rsid w:val="0009723F"/>
    <w:rsid w:val="000A0BB0"/>
    <w:rsid w:val="000A37BD"/>
    <w:rsid w:val="000A487B"/>
    <w:rsid w:val="000B0D95"/>
    <w:rsid w:val="000B1BD8"/>
    <w:rsid w:val="000B532F"/>
    <w:rsid w:val="000C4264"/>
    <w:rsid w:val="000C56FC"/>
    <w:rsid w:val="000E0D0C"/>
    <w:rsid w:val="000E7405"/>
    <w:rsid w:val="000F0EFA"/>
    <w:rsid w:val="000F54DC"/>
    <w:rsid w:val="001043F8"/>
    <w:rsid w:val="00106471"/>
    <w:rsid w:val="00106D70"/>
    <w:rsid w:val="001125B4"/>
    <w:rsid w:val="00112977"/>
    <w:rsid w:val="00113370"/>
    <w:rsid w:val="001152E8"/>
    <w:rsid w:val="00117326"/>
    <w:rsid w:val="00117415"/>
    <w:rsid w:val="001206D7"/>
    <w:rsid w:val="00121D3A"/>
    <w:rsid w:val="0012547C"/>
    <w:rsid w:val="00131989"/>
    <w:rsid w:val="00133362"/>
    <w:rsid w:val="0015054C"/>
    <w:rsid w:val="001515D3"/>
    <w:rsid w:val="0015160A"/>
    <w:rsid w:val="00152E59"/>
    <w:rsid w:val="00162854"/>
    <w:rsid w:val="00162A94"/>
    <w:rsid w:val="001639E0"/>
    <w:rsid w:val="00166500"/>
    <w:rsid w:val="00167BB4"/>
    <w:rsid w:val="0017129D"/>
    <w:rsid w:val="0017587B"/>
    <w:rsid w:val="0018047A"/>
    <w:rsid w:val="00181977"/>
    <w:rsid w:val="001843F2"/>
    <w:rsid w:val="0018464D"/>
    <w:rsid w:val="001A1426"/>
    <w:rsid w:val="001A3ED1"/>
    <w:rsid w:val="001A783C"/>
    <w:rsid w:val="001C4E92"/>
    <w:rsid w:val="001C589D"/>
    <w:rsid w:val="001C7A68"/>
    <w:rsid w:val="001D64A9"/>
    <w:rsid w:val="001D6AB1"/>
    <w:rsid w:val="001E2FD8"/>
    <w:rsid w:val="001E50FC"/>
    <w:rsid w:val="00202A2F"/>
    <w:rsid w:val="00203A18"/>
    <w:rsid w:val="00214D7D"/>
    <w:rsid w:val="00226DA6"/>
    <w:rsid w:val="002419FB"/>
    <w:rsid w:val="00247C3D"/>
    <w:rsid w:val="002530F2"/>
    <w:rsid w:val="002549C1"/>
    <w:rsid w:val="00257716"/>
    <w:rsid w:val="002604CC"/>
    <w:rsid w:val="00262FC7"/>
    <w:rsid w:val="00263599"/>
    <w:rsid w:val="00263F23"/>
    <w:rsid w:val="0026467C"/>
    <w:rsid w:val="00265C47"/>
    <w:rsid w:val="002815C9"/>
    <w:rsid w:val="00283E39"/>
    <w:rsid w:val="00283EFC"/>
    <w:rsid w:val="00285E08"/>
    <w:rsid w:val="00286C48"/>
    <w:rsid w:val="0029030D"/>
    <w:rsid w:val="00290E09"/>
    <w:rsid w:val="00297B79"/>
    <w:rsid w:val="002A6705"/>
    <w:rsid w:val="002A73D8"/>
    <w:rsid w:val="002B0F08"/>
    <w:rsid w:val="002B79F9"/>
    <w:rsid w:val="002C08F4"/>
    <w:rsid w:val="002C44A2"/>
    <w:rsid w:val="002E03B1"/>
    <w:rsid w:val="002F56C5"/>
    <w:rsid w:val="002F7B4E"/>
    <w:rsid w:val="0030152D"/>
    <w:rsid w:val="00301610"/>
    <w:rsid w:val="003016F8"/>
    <w:rsid w:val="00307749"/>
    <w:rsid w:val="00311627"/>
    <w:rsid w:val="003201DE"/>
    <w:rsid w:val="00320655"/>
    <w:rsid w:val="003273B4"/>
    <w:rsid w:val="003324FA"/>
    <w:rsid w:val="003369B7"/>
    <w:rsid w:val="00336F7E"/>
    <w:rsid w:val="00337A4A"/>
    <w:rsid w:val="0034494B"/>
    <w:rsid w:val="00350D70"/>
    <w:rsid w:val="00356705"/>
    <w:rsid w:val="00362C0B"/>
    <w:rsid w:val="003655EF"/>
    <w:rsid w:val="003670BA"/>
    <w:rsid w:val="003736E9"/>
    <w:rsid w:val="00391044"/>
    <w:rsid w:val="003916AA"/>
    <w:rsid w:val="003B2F88"/>
    <w:rsid w:val="003B3E4B"/>
    <w:rsid w:val="003B730C"/>
    <w:rsid w:val="003C141A"/>
    <w:rsid w:val="003C2993"/>
    <w:rsid w:val="003C760D"/>
    <w:rsid w:val="003D0462"/>
    <w:rsid w:val="003D6CF8"/>
    <w:rsid w:val="003F300C"/>
    <w:rsid w:val="003F320F"/>
    <w:rsid w:val="00400926"/>
    <w:rsid w:val="004019B0"/>
    <w:rsid w:val="00402CC7"/>
    <w:rsid w:val="00405A71"/>
    <w:rsid w:val="00405B0C"/>
    <w:rsid w:val="00412891"/>
    <w:rsid w:val="0041466C"/>
    <w:rsid w:val="00423489"/>
    <w:rsid w:val="00423A32"/>
    <w:rsid w:val="0042762E"/>
    <w:rsid w:val="00435157"/>
    <w:rsid w:val="004400B6"/>
    <w:rsid w:val="0044189B"/>
    <w:rsid w:val="00442920"/>
    <w:rsid w:val="004528E9"/>
    <w:rsid w:val="00460540"/>
    <w:rsid w:val="00464F87"/>
    <w:rsid w:val="00467539"/>
    <w:rsid w:val="0047112E"/>
    <w:rsid w:val="00481461"/>
    <w:rsid w:val="004814DD"/>
    <w:rsid w:val="00482337"/>
    <w:rsid w:val="00483005"/>
    <w:rsid w:val="00484B7E"/>
    <w:rsid w:val="00490D22"/>
    <w:rsid w:val="00491B9C"/>
    <w:rsid w:val="004963C5"/>
    <w:rsid w:val="004A09D1"/>
    <w:rsid w:val="004A33A0"/>
    <w:rsid w:val="004A36E4"/>
    <w:rsid w:val="004A3E95"/>
    <w:rsid w:val="004A57A0"/>
    <w:rsid w:val="004B45AE"/>
    <w:rsid w:val="004C2114"/>
    <w:rsid w:val="004C7DAF"/>
    <w:rsid w:val="004D00DC"/>
    <w:rsid w:val="004D30C0"/>
    <w:rsid w:val="004D34C4"/>
    <w:rsid w:val="004F0C70"/>
    <w:rsid w:val="004F362F"/>
    <w:rsid w:val="00501460"/>
    <w:rsid w:val="005062ED"/>
    <w:rsid w:val="00511A80"/>
    <w:rsid w:val="005223B4"/>
    <w:rsid w:val="00524914"/>
    <w:rsid w:val="00531536"/>
    <w:rsid w:val="00537CFC"/>
    <w:rsid w:val="005417BA"/>
    <w:rsid w:val="0054649E"/>
    <w:rsid w:val="005503A1"/>
    <w:rsid w:val="005518A9"/>
    <w:rsid w:val="00551AB9"/>
    <w:rsid w:val="00555294"/>
    <w:rsid w:val="0055767E"/>
    <w:rsid w:val="00560BD6"/>
    <w:rsid w:val="00563449"/>
    <w:rsid w:val="00563D8E"/>
    <w:rsid w:val="005711B0"/>
    <w:rsid w:val="00572FAB"/>
    <w:rsid w:val="00574816"/>
    <w:rsid w:val="0057504E"/>
    <w:rsid w:val="00576287"/>
    <w:rsid w:val="005913DA"/>
    <w:rsid w:val="00594DFD"/>
    <w:rsid w:val="00595F8A"/>
    <w:rsid w:val="00597898"/>
    <w:rsid w:val="005A48EA"/>
    <w:rsid w:val="005C5534"/>
    <w:rsid w:val="005D2712"/>
    <w:rsid w:val="005D7667"/>
    <w:rsid w:val="005E2F30"/>
    <w:rsid w:val="005E4AB4"/>
    <w:rsid w:val="005E75B7"/>
    <w:rsid w:val="005F5274"/>
    <w:rsid w:val="005F6542"/>
    <w:rsid w:val="005F74E7"/>
    <w:rsid w:val="006005FA"/>
    <w:rsid w:val="0061004D"/>
    <w:rsid w:val="00623FFD"/>
    <w:rsid w:val="006243A9"/>
    <w:rsid w:val="00624F27"/>
    <w:rsid w:val="00625DAF"/>
    <w:rsid w:val="00634162"/>
    <w:rsid w:val="006370A3"/>
    <w:rsid w:val="00637161"/>
    <w:rsid w:val="00640FCF"/>
    <w:rsid w:val="00645E05"/>
    <w:rsid w:val="006573DB"/>
    <w:rsid w:val="00663A68"/>
    <w:rsid w:val="0066710A"/>
    <w:rsid w:val="0067096A"/>
    <w:rsid w:val="006726B4"/>
    <w:rsid w:val="00672F77"/>
    <w:rsid w:val="006732A2"/>
    <w:rsid w:val="006807E9"/>
    <w:rsid w:val="00685172"/>
    <w:rsid w:val="00686C2C"/>
    <w:rsid w:val="00691C49"/>
    <w:rsid w:val="00694957"/>
    <w:rsid w:val="00694C31"/>
    <w:rsid w:val="006A063B"/>
    <w:rsid w:val="006A0715"/>
    <w:rsid w:val="006A3989"/>
    <w:rsid w:val="006A4542"/>
    <w:rsid w:val="006B5956"/>
    <w:rsid w:val="006C04BB"/>
    <w:rsid w:val="006C231D"/>
    <w:rsid w:val="006D1644"/>
    <w:rsid w:val="006D60CF"/>
    <w:rsid w:val="006D75D9"/>
    <w:rsid w:val="006D7A54"/>
    <w:rsid w:val="006E7353"/>
    <w:rsid w:val="006F1EAB"/>
    <w:rsid w:val="007038D0"/>
    <w:rsid w:val="007052CA"/>
    <w:rsid w:val="0070557C"/>
    <w:rsid w:val="00705C7D"/>
    <w:rsid w:val="00715334"/>
    <w:rsid w:val="00721393"/>
    <w:rsid w:val="00722747"/>
    <w:rsid w:val="0073249C"/>
    <w:rsid w:val="00736435"/>
    <w:rsid w:val="007417AE"/>
    <w:rsid w:val="00742E96"/>
    <w:rsid w:val="007449A1"/>
    <w:rsid w:val="00744D67"/>
    <w:rsid w:val="00746EAE"/>
    <w:rsid w:val="007474D4"/>
    <w:rsid w:val="0075061D"/>
    <w:rsid w:val="00753279"/>
    <w:rsid w:val="0075483C"/>
    <w:rsid w:val="00757F65"/>
    <w:rsid w:val="00764715"/>
    <w:rsid w:val="00764779"/>
    <w:rsid w:val="00773771"/>
    <w:rsid w:val="00795200"/>
    <w:rsid w:val="007A4F4A"/>
    <w:rsid w:val="007A7834"/>
    <w:rsid w:val="007B01BB"/>
    <w:rsid w:val="007B2DE2"/>
    <w:rsid w:val="007B42C3"/>
    <w:rsid w:val="007B6819"/>
    <w:rsid w:val="007C0EB2"/>
    <w:rsid w:val="007C320F"/>
    <w:rsid w:val="007C63FC"/>
    <w:rsid w:val="007C65BB"/>
    <w:rsid w:val="007D0152"/>
    <w:rsid w:val="007D633E"/>
    <w:rsid w:val="007D7EED"/>
    <w:rsid w:val="007E7A5F"/>
    <w:rsid w:val="00806687"/>
    <w:rsid w:val="008275DA"/>
    <w:rsid w:val="00830AAD"/>
    <w:rsid w:val="00837466"/>
    <w:rsid w:val="0085481C"/>
    <w:rsid w:val="00861DDE"/>
    <w:rsid w:val="00865B22"/>
    <w:rsid w:val="00866580"/>
    <w:rsid w:val="00871227"/>
    <w:rsid w:val="00871935"/>
    <w:rsid w:val="00873CC8"/>
    <w:rsid w:val="0088714A"/>
    <w:rsid w:val="0089703C"/>
    <w:rsid w:val="008A01EB"/>
    <w:rsid w:val="008A68E8"/>
    <w:rsid w:val="008A755E"/>
    <w:rsid w:val="008A76CE"/>
    <w:rsid w:val="008B209C"/>
    <w:rsid w:val="008C0C25"/>
    <w:rsid w:val="008C673F"/>
    <w:rsid w:val="008C6ED0"/>
    <w:rsid w:val="008D559C"/>
    <w:rsid w:val="008D6807"/>
    <w:rsid w:val="008E013C"/>
    <w:rsid w:val="008E7A79"/>
    <w:rsid w:val="008E7EE9"/>
    <w:rsid w:val="008F1F13"/>
    <w:rsid w:val="008F3994"/>
    <w:rsid w:val="008F71E3"/>
    <w:rsid w:val="00900FF0"/>
    <w:rsid w:val="00904BC7"/>
    <w:rsid w:val="0090517C"/>
    <w:rsid w:val="0090799E"/>
    <w:rsid w:val="0091323F"/>
    <w:rsid w:val="00921BA5"/>
    <w:rsid w:val="0092706C"/>
    <w:rsid w:val="00927574"/>
    <w:rsid w:val="0093266F"/>
    <w:rsid w:val="009370F5"/>
    <w:rsid w:val="00937E39"/>
    <w:rsid w:val="00940325"/>
    <w:rsid w:val="009459DF"/>
    <w:rsid w:val="00946044"/>
    <w:rsid w:val="009512A6"/>
    <w:rsid w:val="00953836"/>
    <w:rsid w:val="0095505D"/>
    <w:rsid w:val="0096205A"/>
    <w:rsid w:val="0096430D"/>
    <w:rsid w:val="00965112"/>
    <w:rsid w:val="009668BD"/>
    <w:rsid w:val="0097010D"/>
    <w:rsid w:val="00983444"/>
    <w:rsid w:val="0099559C"/>
    <w:rsid w:val="009976E9"/>
    <w:rsid w:val="009A07F5"/>
    <w:rsid w:val="009A3E93"/>
    <w:rsid w:val="009A56B8"/>
    <w:rsid w:val="009A7491"/>
    <w:rsid w:val="009B2372"/>
    <w:rsid w:val="009B2F58"/>
    <w:rsid w:val="009B38D5"/>
    <w:rsid w:val="009B3A39"/>
    <w:rsid w:val="009B6DB0"/>
    <w:rsid w:val="009C2F9B"/>
    <w:rsid w:val="009D21F7"/>
    <w:rsid w:val="009D2C86"/>
    <w:rsid w:val="009D7C25"/>
    <w:rsid w:val="009E4DD6"/>
    <w:rsid w:val="009F147E"/>
    <w:rsid w:val="00A11682"/>
    <w:rsid w:val="00A224AB"/>
    <w:rsid w:val="00A257C5"/>
    <w:rsid w:val="00A2690F"/>
    <w:rsid w:val="00A27E92"/>
    <w:rsid w:val="00A33775"/>
    <w:rsid w:val="00A357DC"/>
    <w:rsid w:val="00A36D0C"/>
    <w:rsid w:val="00A42883"/>
    <w:rsid w:val="00A42D6F"/>
    <w:rsid w:val="00A44CED"/>
    <w:rsid w:val="00A45314"/>
    <w:rsid w:val="00A5390F"/>
    <w:rsid w:val="00A657C7"/>
    <w:rsid w:val="00A77EC2"/>
    <w:rsid w:val="00A86333"/>
    <w:rsid w:val="00A942A6"/>
    <w:rsid w:val="00AA0AB7"/>
    <w:rsid w:val="00AB32DA"/>
    <w:rsid w:val="00AB37BF"/>
    <w:rsid w:val="00AB77AC"/>
    <w:rsid w:val="00AC370C"/>
    <w:rsid w:val="00AC3B37"/>
    <w:rsid w:val="00AC4941"/>
    <w:rsid w:val="00AC7103"/>
    <w:rsid w:val="00AD4C26"/>
    <w:rsid w:val="00AD68DA"/>
    <w:rsid w:val="00AD6F9B"/>
    <w:rsid w:val="00AF3062"/>
    <w:rsid w:val="00B02795"/>
    <w:rsid w:val="00B04707"/>
    <w:rsid w:val="00B15D6A"/>
    <w:rsid w:val="00B16221"/>
    <w:rsid w:val="00B25F02"/>
    <w:rsid w:val="00B27DEC"/>
    <w:rsid w:val="00B30E49"/>
    <w:rsid w:val="00B33FFC"/>
    <w:rsid w:val="00B34597"/>
    <w:rsid w:val="00B420A4"/>
    <w:rsid w:val="00B467D8"/>
    <w:rsid w:val="00B47CBA"/>
    <w:rsid w:val="00B47CFA"/>
    <w:rsid w:val="00B5178F"/>
    <w:rsid w:val="00B57F01"/>
    <w:rsid w:val="00B602CC"/>
    <w:rsid w:val="00B60A2C"/>
    <w:rsid w:val="00B64FEA"/>
    <w:rsid w:val="00B70513"/>
    <w:rsid w:val="00B71F78"/>
    <w:rsid w:val="00B7252F"/>
    <w:rsid w:val="00B75AB9"/>
    <w:rsid w:val="00B7790D"/>
    <w:rsid w:val="00B820AF"/>
    <w:rsid w:val="00B905BF"/>
    <w:rsid w:val="00B91F10"/>
    <w:rsid w:val="00BA0485"/>
    <w:rsid w:val="00BC68F8"/>
    <w:rsid w:val="00BC755C"/>
    <w:rsid w:val="00BC7640"/>
    <w:rsid w:val="00BD0A23"/>
    <w:rsid w:val="00BD6E5F"/>
    <w:rsid w:val="00BE1ED0"/>
    <w:rsid w:val="00BE325C"/>
    <w:rsid w:val="00BE6A2A"/>
    <w:rsid w:val="00BF286C"/>
    <w:rsid w:val="00BF68C3"/>
    <w:rsid w:val="00C10D6B"/>
    <w:rsid w:val="00C13769"/>
    <w:rsid w:val="00C266F0"/>
    <w:rsid w:val="00C3372F"/>
    <w:rsid w:val="00C33C1C"/>
    <w:rsid w:val="00C33C24"/>
    <w:rsid w:val="00C40E8F"/>
    <w:rsid w:val="00C423D7"/>
    <w:rsid w:val="00C4619A"/>
    <w:rsid w:val="00C60435"/>
    <w:rsid w:val="00C744C5"/>
    <w:rsid w:val="00C81C32"/>
    <w:rsid w:val="00C820C2"/>
    <w:rsid w:val="00C84494"/>
    <w:rsid w:val="00C860DC"/>
    <w:rsid w:val="00C97608"/>
    <w:rsid w:val="00CA787E"/>
    <w:rsid w:val="00CC1149"/>
    <w:rsid w:val="00CC3EF5"/>
    <w:rsid w:val="00CD19AD"/>
    <w:rsid w:val="00CD546A"/>
    <w:rsid w:val="00CD6B72"/>
    <w:rsid w:val="00CE6D3E"/>
    <w:rsid w:val="00CF10E3"/>
    <w:rsid w:val="00CF49CA"/>
    <w:rsid w:val="00D0047A"/>
    <w:rsid w:val="00D02523"/>
    <w:rsid w:val="00D03305"/>
    <w:rsid w:val="00D04E64"/>
    <w:rsid w:val="00D10244"/>
    <w:rsid w:val="00D13BB7"/>
    <w:rsid w:val="00D27D5A"/>
    <w:rsid w:val="00D30574"/>
    <w:rsid w:val="00D30659"/>
    <w:rsid w:val="00D36F52"/>
    <w:rsid w:val="00D44E65"/>
    <w:rsid w:val="00D47A73"/>
    <w:rsid w:val="00D510C1"/>
    <w:rsid w:val="00D56E64"/>
    <w:rsid w:val="00D577E6"/>
    <w:rsid w:val="00D60AF7"/>
    <w:rsid w:val="00D702EB"/>
    <w:rsid w:val="00D7444D"/>
    <w:rsid w:val="00D77EB1"/>
    <w:rsid w:val="00D854D2"/>
    <w:rsid w:val="00D932A9"/>
    <w:rsid w:val="00D9486F"/>
    <w:rsid w:val="00D94CF5"/>
    <w:rsid w:val="00DA29C2"/>
    <w:rsid w:val="00DB02E9"/>
    <w:rsid w:val="00DB2548"/>
    <w:rsid w:val="00DB583D"/>
    <w:rsid w:val="00DC131D"/>
    <w:rsid w:val="00DC31B4"/>
    <w:rsid w:val="00DD0CE4"/>
    <w:rsid w:val="00DE16EE"/>
    <w:rsid w:val="00DE437A"/>
    <w:rsid w:val="00DE4585"/>
    <w:rsid w:val="00DE4672"/>
    <w:rsid w:val="00DE4EB4"/>
    <w:rsid w:val="00DF1F99"/>
    <w:rsid w:val="00DF62FC"/>
    <w:rsid w:val="00E0358D"/>
    <w:rsid w:val="00E10395"/>
    <w:rsid w:val="00E12926"/>
    <w:rsid w:val="00E23558"/>
    <w:rsid w:val="00E34D23"/>
    <w:rsid w:val="00E35329"/>
    <w:rsid w:val="00E5370D"/>
    <w:rsid w:val="00E54DC3"/>
    <w:rsid w:val="00E56808"/>
    <w:rsid w:val="00E62C5F"/>
    <w:rsid w:val="00E670AE"/>
    <w:rsid w:val="00E714F7"/>
    <w:rsid w:val="00E94BDF"/>
    <w:rsid w:val="00E9523C"/>
    <w:rsid w:val="00E95A33"/>
    <w:rsid w:val="00E97580"/>
    <w:rsid w:val="00EA3655"/>
    <w:rsid w:val="00EA5EAE"/>
    <w:rsid w:val="00EA7E39"/>
    <w:rsid w:val="00EB1AC4"/>
    <w:rsid w:val="00EB54AA"/>
    <w:rsid w:val="00EC01AB"/>
    <w:rsid w:val="00ED0C0C"/>
    <w:rsid w:val="00ED132E"/>
    <w:rsid w:val="00ED16FB"/>
    <w:rsid w:val="00ED2656"/>
    <w:rsid w:val="00ED3BC9"/>
    <w:rsid w:val="00ED7066"/>
    <w:rsid w:val="00EE1D85"/>
    <w:rsid w:val="00EF1F54"/>
    <w:rsid w:val="00EF2D75"/>
    <w:rsid w:val="00EF37F9"/>
    <w:rsid w:val="00EF5259"/>
    <w:rsid w:val="00EF7BE0"/>
    <w:rsid w:val="00F01649"/>
    <w:rsid w:val="00F04128"/>
    <w:rsid w:val="00F23121"/>
    <w:rsid w:val="00F335FD"/>
    <w:rsid w:val="00F33752"/>
    <w:rsid w:val="00F359D1"/>
    <w:rsid w:val="00F401D9"/>
    <w:rsid w:val="00F41E70"/>
    <w:rsid w:val="00F46C5D"/>
    <w:rsid w:val="00F60B28"/>
    <w:rsid w:val="00F72487"/>
    <w:rsid w:val="00F73103"/>
    <w:rsid w:val="00F94FF8"/>
    <w:rsid w:val="00FA22D2"/>
    <w:rsid w:val="00FA5BF5"/>
    <w:rsid w:val="00FA60B7"/>
    <w:rsid w:val="00FA64C9"/>
    <w:rsid w:val="00FB06D8"/>
    <w:rsid w:val="00FB15A8"/>
    <w:rsid w:val="00FB267E"/>
    <w:rsid w:val="00FB69B6"/>
    <w:rsid w:val="00FC1644"/>
    <w:rsid w:val="00FD033E"/>
    <w:rsid w:val="00FD0C74"/>
    <w:rsid w:val="00FD38E6"/>
    <w:rsid w:val="00FD4444"/>
    <w:rsid w:val="00FD5ED7"/>
    <w:rsid w:val="0100AB8D"/>
    <w:rsid w:val="0105E20E"/>
    <w:rsid w:val="0109C616"/>
    <w:rsid w:val="01E48AF0"/>
    <w:rsid w:val="02B0C277"/>
    <w:rsid w:val="0336C6B3"/>
    <w:rsid w:val="03537D0F"/>
    <w:rsid w:val="03982637"/>
    <w:rsid w:val="03F6E4D9"/>
    <w:rsid w:val="051927E3"/>
    <w:rsid w:val="056891F5"/>
    <w:rsid w:val="05BB9861"/>
    <w:rsid w:val="05E6ECA7"/>
    <w:rsid w:val="06EF3586"/>
    <w:rsid w:val="071F85E8"/>
    <w:rsid w:val="08211822"/>
    <w:rsid w:val="08F82B5C"/>
    <w:rsid w:val="0930A181"/>
    <w:rsid w:val="09417A28"/>
    <w:rsid w:val="0A23CF28"/>
    <w:rsid w:val="0A509A80"/>
    <w:rsid w:val="0A75313E"/>
    <w:rsid w:val="0AB95915"/>
    <w:rsid w:val="0B053405"/>
    <w:rsid w:val="0B094EC9"/>
    <w:rsid w:val="0B1A802F"/>
    <w:rsid w:val="0BB2656C"/>
    <w:rsid w:val="0C135596"/>
    <w:rsid w:val="0C2767E3"/>
    <w:rsid w:val="0C63DCD1"/>
    <w:rsid w:val="0D035529"/>
    <w:rsid w:val="0D2C53EB"/>
    <w:rsid w:val="0D65D3C2"/>
    <w:rsid w:val="0DBF0EBF"/>
    <w:rsid w:val="0E43FF9C"/>
    <w:rsid w:val="0E7FC9B8"/>
    <w:rsid w:val="0EA3657D"/>
    <w:rsid w:val="0EAB25CB"/>
    <w:rsid w:val="0EF00D57"/>
    <w:rsid w:val="0F32428F"/>
    <w:rsid w:val="0F50E42C"/>
    <w:rsid w:val="1079C65B"/>
    <w:rsid w:val="108690CF"/>
    <w:rsid w:val="1091C77C"/>
    <w:rsid w:val="10A811BB"/>
    <w:rsid w:val="10C0B4C3"/>
    <w:rsid w:val="11A6FB74"/>
    <w:rsid w:val="11A9EE09"/>
    <w:rsid w:val="1201204B"/>
    <w:rsid w:val="126A112B"/>
    <w:rsid w:val="128DA37D"/>
    <w:rsid w:val="12BC23CD"/>
    <w:rsid w:val="134B6A41"/>
    <w:rsid w:val="1368208B"/>
    <w:rsid w:val="13B307A8"/>
    <w:rsid w:val="149D04D3"/>
    <w:rsid w:val="14D90F25"/>
    <w:rsid w:val="15252AB4"/>
    <w:rsid w:val="153F1842"/>
    <w:rsid w:val="1592E527"/>
    <w:rsid w:val="15C0C7C0"/>
    <w:rsid w:val="163CFA49"/>
    <w:rsid w:val="1656E3E2"/>
    <w:rsid w:val="1674F520"/>
    <w:rsid w:val="16C69654"/>
    <w:rsid w:val="171D43F1"/>
    <w:rsid w:val="172B6BD8"/>
    <w:rsid w:val="180ED5B2"/>
    <w:rsid w:val="1828DA59"/>
    <w:rsid w:val="18CC5AE2"/>
    <w:rsid w:val="1925672C"/>
    <w:rsid w:val="192ABD74"/>
    <w:rsid w:val="199ED60B"/>
    <w:rsid w:val="19B948B1"/>
    <w:rsid w:val="1A3B9CBB"/>
    <w:rsid w:val="1A798383"/>
    <w:rsid w:val="1BA1D6A6"/>
    <w:rsid w:val="1BC02281"/>
    <w:rsid w:val="1BFB37D9"/>
    <w:rsid w:val="1C523533"/>
    <w:rsid w:val="1C7066AF"/>
    <w:rsid w:val="1C71A339"/>
    <w:rsid w:val="1CAFD154"/>
    <w:rsid w:val="1CEE3382"/>
    <w:rsid w:val="1D1C24B0"/>
    <w:rsid w:val="1D7E3693"/>
    <w:rsid w:val="1DAB8E9A"/>
    <w:rsid w:val="1DB996D9"/>
    <w:rsid w:val="1DF40E47"/>
    <w:rsid w:val="1E4CC98B"/>
    <w:rsid w:val="1E5C31E6"/>
    <w:rsid w:val="1ECFB7EC"/>
    <w:rsid w:val="1F24ED74"/>
    <w:rsid w:val="1FEC9423"/>
    <w:rsid w:val="1FF98D48"/>
    <w:rsid w:val="21157EE8"/>
    <w:rsid w:val="21B91647"/>
    <w:rsid w:val="226E4ED9"/>
    <w:rsid w:val="2288637B"/>
    <w:rsid w:val="22A518CD"/>
    <w:rsid w:val="22D0D4E9"/>
    <w:rsid w:val="22D63FD9"/>
    <w:rsid w:val="23AE31C1"/>
    <w:rsid w:val="23CA8DBE"/>
    <w:rsid w:val="2472AB73"/>
    <w:rsid w:val="247718EB"/>
    <w:rsid w:val="24A870DC"/>
    <w:rsid w:val="2574D11C"/>
    <w:rsid w:val="2588F1C5"/>
    <w:rsid w:val="264C68A3"/>
    <w:rsid w:val="264D79E6"/>
    <w:rsid w:val="269371A8"/>
    <w:rsid w:val="26A24D03"/>
    <w:rsid w:val="26A36EA5"/>
    <w:rsid w:val="2729F406"/>
    <w:rsid w:val="27636ED0"/>
    <w:rsid w:val="27C092AB"/>
    <w:rsid w:val="28057E28"/>
    <w:rsid w:val="28475FD6"/>
    <w:rsid w:val="28B9CED6"/>
    <w:rsid w:val="2905F1E5"/>
    <w:rsid w:val="2911A8F1"/>
    <w:rsid w:val="2A9AEA85"/>
    <w:rsid w:val="2ABA7ED8"/>
    <w:rsid w:val="2B55EE69"/>
    <w:rsid w:val="2B7C3306"/>
    <w:rsid w:val="2B9ADDE7"/>
    <w:rsid w:val="2BD9F5C3"/>
    <w:rsid w:val="2BE2EC1E"/>
    <w:rsid w:val="2C6C5F1D"/>
    <w:rsid w:val="2C878243"/>
    <w:rsid w:val="2CB5ED54"/>
    <w:rsid w:val="2CD55865"/>
    <w:rsid w:val="2D0BF74E"/>
    <w:rsid w:val="2D27C58F"/>
    <w:rsid w:val="2DC956A7"/>
    <w:rsid w:val="2E68C41F"/>
    <w:rsid w:val="2E765617"/>
    <w:rsid w:val="2E7AF9D4"/>
    <w:rsid w:val="2EA09B6D"/>
    <w:rsid w:val="2ECEE324"/>
    <w:rsid w:val="2EFCAA71"/>
    <w:rsid w:val="2F2B614D"/>
    <w:rsid w:val="2FBA978B"/>
    <w:rsid w:val="2FD7945D"/>
    <w:rsid w:val="2FF47AC1"/>
    <w:rsid w:val="30028E0E"/>
    <w:rsid w:val="3013AB1F"/>
    <w:rsid w:val="301CE086"/>
    <w:rsid w:val="30D94548"/>
    <w:rsid w:val="30F5A54F"/>
    <w:rsid w:val="31914ADD"/>
    <w:rsid w:val="31AB6D20"/>
    <w:rsid w:val="3245FC42"/>
    <w:rsid w:val="329E1C0A"/>
    <w:rsid w:val="332F2351"/>
    <w:rsid w:val="33B0118C"/>
    <w:rsid w:val="33BF0533"/>
    <w:rsid w:val="344AEE39"/>
    <w:rsid w:val="345846C3"/>
    <w:rsid w:val="34FE0524"/>
    <w:rsid w:val="355CFB55"/>
    <w:rsid w:val="35609DBE"/>
    <w:rsid w:val="367E9A5F"/>
    <w:rsid w:val="36F68A7A"/>
    <w:rsid w:val="37885A4B"/>
    <w:rsid w:val="37AAFBB0"/>
    <w:rsid w:val="38460EE0"/>
    <w:rsid w:val="384DF28B"/>
    <w:rsid w:val="389881B6"/>
    <w:rsid w:val="394586B3"/>
    <w:rsid w:val="3991C026"/>
    <w:rsid w:val="39C69175"/>
    <w:rsid w:val="39F6873E"/>
    <w:rsid w:val="3A140812"/>
    <w:rsid w:val="3A288EF2"/>
    <w:rsid w:val="3AEF26D9"/>
    <w:rsid w:val="3B1CE195"/>
    <w:rsid w:val="3BB919F3"/>
    <w:rsid w:val="3BECDD0C"/>
    <w:rsid w:val="3C4508CB"/>
    <w:rsid w:val="3C4B29CE"/>
    <w:rsid w:val="3C6F989D"/>
    <w:rsid w:val="3D0FBD79"/>
    <w:rsid w:val="3D3ED855"/>
    <w:rsid w:val="3DC89CF9"/>
    <w:rsid w:val="3DF1A653"/>
    <w:rsid w:val="3E1A9017"/>
    <w:rsid w:val="3E2CDF22"/>
    <w:rsid w:val="3E83E46C"/>
    <w:rsid w:val="3F5361F5"/>
    <w:rsid w:val="3F66791F"/>
    <w:rsid w:val="3F704CFC"/>
    <w:rsid w:val="3FF1FE95"/>
    <w:rsid w:val="40B6EE4A"/>
    <w:rsid w:val="40C77A96"/>
    <w:rsid w:val="41DF4812"/>
    <w:rsid w:val="424B2A10"/>
    <w:rsid w:val="42B93D73"/>
    <w:rsid w:val="42D88D16"/>
    <w:rsid w:val="436F1BB0"/>
    <w:rsid w:val="4410B569"/>
    <w:rsid w:val="44A750BF"/>
    <w:rsid w:val="454262B2"/>
    <w:rsid w:val="45681B95"/>
    <w:rsid w:val="4609D71A"/>
    <w:rsid w:val="461FB9C5"/>
    <w:rsid w:val="465F1091"/>
    <w:rsid w:val="46C7A4D3"/>
    <w:rsid w:val="47160E32"/>
    <w:rsid w:val="474B4B01"/>
    <w:rsid w:val="476A3A87"/>
    <w:rsid w:val="48B0AB10"/>
    <w:rsid w:val="4900ACED"/>
    <w:rsid w:val="49218EFF"/>
    <w:rsid w:val="49634F07"/>
    <w:rsid w:val="4A0C5C5D"/>
    <w:rsid w:val="4C52DF87"/>
    <w:rsid w:val="4C7110F8"/>
    <w:rsid w:val="4D5BCE26"/>
    <w:rsid w:val="4D61FD7E"/>
    <w:rsid w:val="4D8A3605"/>
    <w:rsid w:val="4D8EBB63"/>
    <w:rsid w:val="4DFC0648"/>
    <w:rsid w:val="4EE547B9"/>
    <w:rsid w:val="4F2CB358"/>
    <w:rsid w:val="4F3E19A3"/>
    <w:rsid w:val="4F551B67"/>
    <w:rsid w:val="4F65C8D3"/>
    <w:rsid w:val="4F9EFA5B"/>
    <w:rsid w:val="4FFEAC83"/>
    <w:rsid w:val="5057E89A"/>
    <w:rsid w:val="51212148"/>
    <w:rsid w:val="51337F7F"/>
    <w:rsid w:val="518A4258"/>
    <w:rsid w:val="51AB08C4"/>
    <w:rsid w:val="5206BCA6"/>
    <w:rsid w:val="52D926EC"/>
    <w:rsid w:val="53205886"/>
    <w:rsid w:val="5338336C"/>
    <w:rsid w:val="53973CFD"/>
    <w:rsid w:val="53C39B93"/>
    <w:rsid w:val="54070725"/>
    <w:rsid w:val="546C5D1F"/>
    <w:rsid w:val="5551F859"/>
    <w:rsid w:val="557E3686"/>
    <w:rsid w:val="55A76075"/>
    <w:rsid w:val="55ED9827"/>
    <w:rsid w:val="5658A105"/>
    <w:rsid w:val="567AB04D"/>
    <w:rsid w:val="56963223"/>
    <w:rsid w:val="56CEACAF"/>
    <w:rsid w:val="5773B85F"/>
    <w:rsid w:val="57BC46CC"/>
    <w:rsid w:val="57F7259C"/>
    <w:rsid w:val="58A2D214"/>
    <w:rsid w:val="58DE9318"/>
    <w:rsid w:val="58FB5B3D"/>
    <w:rsid w:val="59033AEE"/>
    <w:rsid w:val="591B87B2"/>
    <w:rsid w:val="59C56673"/>
    <w:rsid w:val="5AA64C96"/>
    <w:rsid w:val="5AC5D045"/>
    <w:rsid w:val="5B378FFC"/>
    <w:rsid w:val="5B83B058"/>
    <w:rsid w:val="5BC542D9"/>
    <w:rsid w:val="5BCAC45E"/>
    <w:rsid w:val="5BCF35DF"/>
    <w:rsid w:val="5C7C1CC0"/>
    <w:rsid w:val="5CA3D06B"/>
    <w:rsid w:val="5CD5DBED"/>
    <w:rsid w:val="5CF3DD2E"/>
    <w:rsid w:val="5D4A3ECE"/>
    <w:rsid w:val="5DF380D6"/>
    <w:rsid w:val="5E0DE128"/>
    <w:rsid w:val="5EB800C5"/>
    <w:rsid w:val="5EEC29BE"/>
    <w:rsid w:val="5F1A7DCA"/>
    <w:rsid w:val="5F47CBA2"/>
    <w:rsid w:val="5FD8D778"/>
    <w:rsid w:val="5FDDD78A"/>
    <w:rsid w:val="60410A97"/>
    <w:rsid w:val="604AD9CB"/>
    <w:rsid w:val="605BC79E"/>
    <w:rsid w:val="609D1F44"/>
    <w:rsid w:val="60E99B6B"/>
    <w:rsid w:val="61F902A5"/>
    <w:rsid w:val="6289F4BE"/>
    <w:rsid w:val="62A1C1EC"/>
    <w:rsid w:val="62EE4304"/>
    <w:rsid w:val="63264F05"/>
    <w:rsid w:val="634994EE"/>
    <w:rsid w:val="639AE210"/>
    <w:rsid w:val="6409B707"/>
    <w:rsid w:val="643E7822"/>
    <w:rsid w:val="6479EF0E"/>
    <w:rsid w:val="648FAB3B"/>
    <w:rsid w:val="64AEBDAF"/>
    <w:rsid w:val="64D4CECD"/>
    <w:rsid w:val="64DC42FD"/>
    <w:rsid w:val="656F8060"/>
    <w:rsid w:val="6606FEA9"/>
    <w:rsid w:val="664B6DD0"/>
    <w:rsid w:val="6680C599"/>
    <w:rsid w:val="66C7B9A2"/>
    <w:rsid w:val="67063CE3"/>
    <w:rsid w:val="67840D5A"/>
    <w:rsid w:val="678E1098"/>
    <w:rsid w:val="67EC7BBF"/>
    <w:rsid w:val="68059BC9"/>
    <w:rsid w:val="68178146"/>
    <w:rsid w:val="68EA1E24"/>
    <w:rsid w:val="69392076"/>
    <w:rsid w:val="69448F9B"/>
    <w:rsid w:val="698CE250"/>
    <w:rsid w:val="69B5A8A3"/>
    <w:rsid w:val="6A452595"/>
    <w:rsid w:val="6A9AB30D"/>
    <w:rsid w:val="6AA3F31E"/>
    <w:rsid w:val="6AADE3BD"/>
    <w:rsid w:val="6AE6EB6A"/>
    <w:rsid w:val="6B152BFB"/>
    <w:rsid w:val="6B3DF8E3"/>
    <w:rsid w:val="6B634902"/>
    <w:rsid w:val="6B7DE76E"/>
    <w:rsid w:val="6B821635"/>
    <w:rsid w:val="6BE834F7"/>
    <w:rsid w:val="6BF375BF"/>
    <w:rsid w:val="6C0DE55C"/>
    <w:rsid w:val="6C291D05"/>
    <w:rsid w:val="6C49B193"/>
    <w:rsid w:val="6C698848"/>
    <w:rsid w:val="6C7B7A3D"/>
    <w:rsid w:val="6C8ED187"/>
    <w:rsid w:val="6C957680"/>
    <w:rsid w:val="6CD2F958"/>
    <w:rsid w:val="6CF7F3C2"/>
    <w:rsid w:val="6D1A2F23"/>
    <w:rsid w:val="6DD7B4CD"/>
    <w:rsid w:val="6EED4250"/>
    <w:rsid w:val="6FE7605B"/>
    <w:rsid w:val="71326C01"/>
    <w:rsid w:val="724EAA34"/>
    <w:rsid w:val="725460BB"/>
    <w:rsid w:val="737F2004"/>
    <w:rsid w:val="73B942FB"/>
    <w:rsid w:val="73F3AA07"/>
    <w:rsid w:val="7417F1E0"/>
    <w:rsid w:val="745CFB71"/>
    <w:rsid w:val="74A074F4"/>
    <w:rsid w:val="74AC30B1"/>
    <w:rsid w:val="7536DE84"/>
    <w:rsid w:val="75CA6752"/>
    <w:rsid w:val="7646F7F4"/>
    <w:rsid w:val="765C6C61"/>
    <w:rsid w:val="7740422B"/>
    <w:rsid w:val="77C3228A"/>
    <w:rsid w:val="786A64B9"/>
    <w:rsid w:val="788D45FD"/>
    <w:rsid w:val="78F3884E"/>
    <w:rsid w:val="79A00C5A"/>
    <w:rsid w:val="7A988BD1"/>
    <w:rsid w:val="7AF5644A"/>
    <w:rsid w:val="7B80BE9F"/>
    <w:rsid w:val="7BEC89B2"/>
    <w:rsid w:val="7D37D88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95648"/>
  <w15:docId w15:val="{34F6E957-C091-451E-8975-64BB1EB7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17" w:unhideWhenUsed="1" w:qFormat="1"/>
    <w:lsdException w:name="heading 5" w:semiHidden="1" w:uiPriority="17" w:unhideWhenUsed="1" w:qFormat="1"/>
    <w:lsdException w:name="heading 6" w:semiHidden="1" w:uiPriority="17" w:unhideWhenUsed="1" w:qFormat="1"/>
    <w:lsdException w:name="heading 7" w:semiHidden="1" w:uiPriority="17" w:unhideWhenUsed="1" w:qFormat="1"/>
    <w:lsdException w:name="heading 8" w:semiHidden="1" w:uiPriority="17" w:unhideWhenUsed="1" w:qFormat="1"/>
    <w:lsdException w:name="heading 9" w:semiHidden="1" w:uiPriority="1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3" w:unhideWhenUsed="1"/>
    <w:lsdException w:name="annotation text" w:semiHidden="1" w:unhideWhenUsed="1"/>
    <w:lsdException w:name="header" w:semiHidden="1" w:uiPriority="14" w:unhideWhenUsed="1"/>
    <w:lsdException w:name="footer" w:semiHidden="1" w:uiPriority="1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iPriority="1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4" w:unhideWhenUsed="1"/>
    <w:lsdException w:name="FollowedHyperlink" w:uiPriority="14"/>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_standaard"/>
    <w:qFormat/>
    <w:rsid w:val="00757F65"/>
    <w:pPr>
      <w:spacing w:before="170" w:line="278" w:lineRule="auto"/>
    </w:pPr>
    <w:rPr>
      <w:rFonts w:ascii="Trebuchet MS" w:hAnsi="Trebuchet MS"/>
      <w:sz w:val="18"/>
      <w:szCs w:val="18"/>
    </w:rPr>
  </w:style>
  <w:style w:type="paragraph" w:styleId="Kop1">
    <w:name w:val="heading 1"/>
    <w:aliases w:val="_Kop 1"/>
    <w:basedOn w:val="Standaard"/>
    <w:next w:val="Standaard"/>
    <w:link w:val="Kop1Char"/>
    <w:uiPriority w:val="2"/>
    <w:qFormat/>
    <w:rsid w:val="00757F65"/>
    <w:pPr>
      <w:keepNext/>
      <w:keepLines/>
      <w:numPr>
        <w:numId w:val="15"/>
      </w:numPr>
      <w:spacing w:before="454" w:after="113"/>
      <w:outlineLvl w:val="0"/>
    </w:pPr>
    <w:rPr>
      <w:rFonts w:ascii="Gilroy ExtraBold" w:eastAsiaTheme="majorEastAsia" w:hAnsi="Gilroy ExtraBold" w:cstheme="majorBidi"/>
      <w:b/>
      <w:bCs/>
      <w:color w:val="000000" w:themeColor="text1"/>
      <w:sz w:val="26"/>
      <w:szCs w:val="20"/>
    </w:rPr>
  </w:style>
  <w:style w:type="paragraph" w:styleId="Kop2">
    <w:name w:val="heading 2"/>
    <w:aliases w:val="_Kop 2"/>
    <w:basedOn w:val="Kop1"/>
    <w:next w:val="Standaard"/>
    <w:link w:val="Kop2Char"/>
    <w:uiPriority w:val="2"/>
    <w:qFormat/>
    <w:rsid w:val="00A357DC"/>
    <w:pPr>
      <w:numPr>
        <w:ilvl w:val="1"/>
      </w:numPr>
      <w:spacing w:before="230"/>
      <w:outlineLvl w:val="1"/>
    </w:pPr>
    <w:rPr>
      <w:sz w:val="22"/>
    </w:rPr>
  </w:style>
  <w:style w:type="paragraph" w:styleId="Kop3">
    <w:name w:val="heading 3"/>
    <w:aliases w:val="_Kop 3"/>
    <w:basedOn w:val="Kop1"/>
    <w:next w:val="Standaard"/>
    <w:link w:val="Kop3Char"/>
    <w:uiPriority w:val="2"/>
    <w:qFormat/>
    <w:rsid w:val="00A357DC"/>
    <w:pPr>
      <w:numPr>
        <w:ilvl w:val="2"/>
      </w:numPr>
      <w:spacing w:before="170" w:after="57"/>
      <w:outlineLvl w:val="2"/>
    </w:pPr>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C26"/>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C26"/>
    <w:rPr>
      <w:rFonts w:ascii="Tahoma" w:hAnsi="Tahoma" w:cs="Tahoma"/>
      <w:sz w:val="16"/>
      <w:szCs w:val="16"/>
    </w:rPr>
  </w:style>
  <w:style w:type="paragraph" w:customStyle="1" w:styleId="lijstbulletsdriehoek">
    <w:name w:val="_lijst bullets driehoek"/>
    <w:basedOn w:val="Standaard"/>
    <w:uiPriority w:val="1"/>
    <w:qFormat/>
    <w:rsid w:val="00757F65"/>
    <w:pPr>
      <w:spacing w:before="57"/>
      <w:ind w:left="360" w:hanging="360"/>
    </w:pPr>
  </w:style>
  <w:style w:type="paragraph" w:customStyle="1" w:styleId="lijstbulletskroonniv2">
    <w:name w:val="_lijst bullets kroon niv 2"/>
    <w:basedOn w:val="lijstbulletsdriehoek"/>
    <w:uiPriority w:val="1"/>
    <w:qFormat/>
    <w:rsid w:val="00764715"/>
    <w:pPr>
      <w:numPr>
        <w:numId w:val="16"/>
      </w:numPr>
    </w:pPr>
  </w:style>
  <w:style w:type="paragraph" w:customStyle="1" w:styleId="lijstopsomming3">
    <w:name w:val="_lijst opsomming 3"/>
    <w:basedOn w:val="lijstbulletsdriehoek"/>
    <w:uiPriority w:val="1"/>
    <w:qFormat/>
    <w:rsid w:val="00764715"/>
    <w:pPr>
      <w:numPr>
        <w:ilvl w:val="2"/>
      </w:numPr>
      <w:ind w:left="360" w:hanging="360"/>
    </w:pPr>
  </w:style>
  <w:style w:type="paragraph" w:customStyle="1" w:styleId="lijstnummer1">
    <w:name w:val="_lijst nummer 1"/>
    <w:basedOn w:val="Standaard"/>
    <w:uiPriority w:val="1"/>
    <w:qFormat/>
    <w:rsid w:val="00764715"/>
    <w:pPr>
      <w:numPr>
        <w:numId w:val="10"/>
      </w:numPr>
      <w:spacing w:before="57"/>
    </w:pPr>
  </w:style>
  <w:style w:type="paragraph" w:customStyle="1" w:styleId="lijstnummer2">
    <w:name w:val="_lijst nummer 2"/>
    <w:basedOn w:val="lijstnummer1"/>
    <w:uiPriority w:val="1"/>
    <w:qFormat/>
    <w:rsid w:val="00764715"/>
    <w:pPr>
      <w:numPr>
        <w:ilvl w:val="1"/>
      </w:numPr>
    </w:pPr>
  </w:style>
  <w:style w:type="paragraph" w:customStyle="1" w:styleId="lijstnummer3">
    <w:name w:val="_lijst nummer 3"/>
    <w:basedOn w:val="lijstnummer1"/>
    <w:uiPriority w:val="1"/>
    <w:qFormat/>
    <w:rsid w:val="00764715"/>
    <w:pPr>
      <w:numPr>
        <w:ilvl w:val="2"/>
      </w:numPr>
    </w:pPr>
  </w:style>
  <w:style w:type="numbering" w:customStyle="1" w:styleId="AMBRASSADENUM">
    <w:name w:val="_AMBRASSADE_NUM"/>
    <w:uiPriority w:val="99"/>
    <w:rsid w:val="00F73103"/>
    <w:pPr>
      <w:numPr>
        <w:numId w:val="1"/>
      </w:numPr>
    </w:pPr>
  </w:style>
  <w:style w:type="numbering" w:customStyle="1" w:styleId="AMBRASSADEBULLET">
    <w:name w:val="_AMBRASSADE_BULLET"/>
    <w:uiPriority w:val="99"/>
    <w:rsid w:val="008E7A79"/>
    <w:pPr>
      <w:numPr>
        <w:numId w:val="2"/>
      </w:numPr>
    </w:pPr>
  </w:style>
  <w:style w:type="character" w:customStyle="1" w:styleId="Kop1Char">
    <w:name w:val="Kop 1 Char"/>
    <w:aliases w:val="_Kop 1 Char"/>
    <w:basedOn w:val="Standaardalinea-lettertype"/>
    <w:link w:val="Kop1"/>
    <w:uiPriority w:val="2"/>
    <w:rsid w:val="00757F65"/>
    <w:rPr>
      <w:rFonts w:ascii="Gilroy ExtraBold" w:eastAsiaTheme="majorEastAsia" w:hAnsi="Gilroy ExtraBold" w:cstheme="majorBidi"/>
      <w:b/>
      <w:bCs/>
      <w:color w:val="000000" w:themeColor="text1"/>
      <w:sz w:val="26"/>
    </w:rPr>
  </w:style>
  <w:style w:type="character" w:customStyle="1" w:styleId="Kop3Char">
    <w:name w:val="Kop 3 Char"/>
    <w:aliases w:val="_Kop 3 Char"/>
    <w:basedOn w:val="Standaardalinea-lettertype"/>
    <w:link w:val="Kop3"/>
    <w:uiPriority w:val="2"/>
    <w:rsid w:val="00A357DC"/>
    <w:rPr>
      <w:rFonts w:ascii="Gilroy ExtraBold" w:eastAsiaTheme="majorEastAsia" w:hAnsi="Gilroy ExtraBold" w:cstheme="majorBidi"/>
      <w:b/>
      <w:bCs/>
      <w:color w:val="000000" w:themeColor="text1"/>
    </w:rPr>
  </w:style>
  <w:style w:type="character" w:customStyle="1" w:styleId="Kop2Char">
    <w:name w:val="Kop 2 Char"/>
    <w:aliases w:val="_Kop 2 Char"/>
    <w:basedOn w:val="Standaardalinea-lettertype"/>
    <w:link w:val="Kop2"/>
    <w:uiPriority w:val="2"/>
    <w:rsid w:val="00A357DC"/>
    <w:rPr>
      <w:rFonts w:ascii="Gilroy ExtraBold" w:eastAsiaTheme="majorEastAsia" w:hAnsi="Gilroy ExtraBold" w:cstheme="majorBidi"/>
      <w:b/>
      <w:bCs/>
      <w:color w:val="000000" w:themeColor="text1"/>
      <w:sz w:val="22"/>
    </w:rPr>
  </w:style>
  <w:style w:type="paragraph" w:customStyle="1" w:styleId="kadertekst">
    <w:name w:val="_kader_tekst"/>
    <w:basedOn w:val="Standaard"/>
    <w:uiPriority w:val="4"/>
    <w:qFormat/>
    <w:rsid w:val="00A45314"/>
    <w:pPr>
      <w:pBdr>
        <w:top w:val="dotted" w:sz="6" w:space="14" w:color="auto"/>
        <w:left w:val="dotted" w:sz="6" w:space="14" w:color="auto"/>
        <w:bottom w:val="dotted" w:sz="6" w:space="14" w:color="auto"/>
        <w:right w:val="dotted" w:sz="6" w:space="14" w:color="auto"/>
      </w:pBdr>
      <w:spacing w:after="60"/>
      <w:ind w:left="318" w:right="318"/>
    </w:pPr>
  </w:style>
  <w:style w:type="paragraph" w:customStyle="1" w:styleId="standaardzonderwit">
    <w:name w:val="_standaard zonder wit"/>
    <w:basedOn w:val="Standaard"/>
    <w:qFormat/>
    <w:rsid w:val="00764715"/>
    <w:pPr>
      <w:spacing w:before="0"/>
    </w:pPr>
  </w:style>
  <w:style w:type="paragraph" w:customStyle="1" w:styleId="kadertitel">
    <w:name w:val="_kader_titel"/>
    <w:basedOn w:val="Standaard"/>
    <w:uiPriority w:val="3"/>
    <w:qFormat/>
    <w:rsid w:val="00A45314"/>
    <w:pPr>
      <w:pBdr>
        <w:top w:val="dotted" w:sz="6" w:space="14" w:color="auto"/>
        <w:left w:val="dotted" w:sz="6" w:space="14" w:color="auto"/>
        <w:bottom w:val="dotted" w:sz="6" w:space="14" w:color="auto"/>
        <w:right w:val="dotted" w:sz="6" w:space="14" w:color="auto"/>
      </w:pBdr>
      <w:spacing w:after="60"/>
      <w:ind w:left="318" w:right="318"/>
    </w:pPr>
    <w:rPr>
      <w:b/>
      <w:sz w:val="22"/>
      <w:szCs w:val="22"/>
    </w:rPr>
  </w:style>
  <w:style w:type="paragraph" w:customStyle="1" w:styleId="kaderlijstnummer">
    <w:name w:val="_kader_lijst nummer"/>
    <w:basedOn w:val="Standaard"/>
    <w:uiPriority w:val="5"/>
    <w:qFormat/>
    <w:rsid w:val="00A45314"/>
    <w:pPr>
      <w:numPr>
        <w:numId w:val="4"/>
      </w:numPr>
      <w:pBdr>
        <w:top w:val="dotted" w:sz="6" w:space="14" w:color="auto"/>
        <w:left w:val="dotted" w:sz="6" w:space="14" w:color="auto"/>
        <w:bottom w:val="dotted" w:sz="6" w:space="14" w:color="auto"/>
        <w:right w:val="dotted" w:sz="6" w:space="14" w:color="auto"/>
      </w:pBdr>
      <w:spacing w:after="60"/>
      <w:ind w:left="573" w:right="318"/>
    </w:pPr>
  </w:style>
  <w:style w:type="paragraph" w:customStyle="1" w:styleId="kaderlijstopsomming">
    <w:name w:val="_kader_lijst opsomming"/>
    <w:basedOn w:val="Standaard"/>
    <w:uiPriority w:val="5"/>
    <w:qFormat/>
    <w:rsid w:val="00D30574"/>
    <w:pPr>
      <w:numPr>
        <w:numId w:val="6"/>
      </w:numPr>
      <w:pBdr>
        <w:top w:val="dotted" w:sz="6" w:space="14" w:color="auto"/>
        <w:left w:val="dotted" w:sz="6" w:space="14" w:color="auto"/>
        <w:bottom w:val="dotted" w:sz="6" w:space="14" w:color="auto"/>
        <w:right w:val="dotted" w:sz="6" w:space="14" w:color="auto"/>
      </w:pBdr>
      <w:spacing w:after="60"/>
      <w:ind w:right="318"/>
    </w:pPr>
  </w:style>
  <w:style w:type="numbering" w:customStyle="1" w:styleId="AMBRASSADEKADERNUM">
    <w:name w:val="_AMBRASSADE_KADER_NUM"/>
    <w:uiPriority w:val="99"/>
    <w:rsid w:val="00AA0AB7"/>
    <w:pPr>
      <w:numPr>
        <w:numId w:val="3"/>
      </w:numPr>
    </w:pPr>
  </w:style>
  <w:style w:type="numbering" w:customStyle="1" w:styleId="AMBRASSADEKADERBULLET">
    <w:name w:val="_AMBRASSADE_KADER_BULLET"/>
    <w:uiPriority w:val="99"/>
    <w:rsid w:val="00AA0AB7"/>
    <w:pPr>
      <w:numPr>
        <w:numId w:val="5"/>
      </w:numPr>
    </w:pPr>
  </w:style>
  <w:style w:type="table" w:styleId="Tabelraster">
    <w:name w:val="Table Grid"/>
    <w:basedOn w:val="Standaardtabel"/>
    <w:rsid w:val="00301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brassade">
    <w:name w:val="_Tabel_Ambrassade"/>
    <w:basedOn w:val="Standaardtabel"/>
    <w:uiPriority w:val="99"/>
    <w:rsid w:val="0089703C"/>
    <w:pPr>
      <w:spacing w:before="57" w:line="278" w:lineRule="auto"/>
    </w:pPr>
    <w:rPr>
      <w:rFonts w:ascii="Trebuchet MS" w:hAnsi="Trebuchet MS"/>
      <w:sz w:val="18"/>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paragraph" w:customStyle="1" w:styleId="tabeltekst">
    <w:name w:val="_tabel_tekst"/>
    <w:basedOn w:val="Standaard"/>
    <w:link w:val="tabeltekstChar"/>
    <w:uiPriority w:val="7"/>
    <w:qFormat/>
    <w:rsid w:val="00764715"/>
    <w:pPr>
      <w:spacing w:before="57"/>
    </w:pPr>
  </w:style>
  <w:style w:type="numbering" w:customStyle="1" w:styleId="AMBRASSADETABELTITEL">
    <w:name w:val="_AMBRASSADE_TABEL_TITEL"/>
    <w:uiPriority w:val="99"/>
    <w:rsid w:val="008F3994"/>
    <w:pPr>
      <w:numPr>
        <w:numId w:val="7"/>
      </w:numPr>
    </w:pPr>
  </w:style>
  <w:style w:type="character" w:customStyle="1" w:styleId="tabeltekstChar">
    <w:name w:val="_tabel_tekst Char"/>
    <w:basedOn w:val="Standaardalinea-lettertype"/>
    <w:link w:val="tabeltekst"/>
    <w:uiPriority w:val="7"/>
    <w:rsid w:val="00594DFD"/>
    <w:rPr>
      <w:rFonts w:ascii="Trebuchet MS" w:hAnsi="Trebuchet MS"/>
      <w:sz w:val="18"/>
      <w:szCs w:val="18"/>
    </w:rPr>
  </w:style>
  <w:style w:type="paragraph" w:customStyle="1" w:styleId="tabeltitel">
    <w:name w:val="_tabel_titel"/>
    <w:basedOn w:val="Standaard"/>
    <w:uiPriority w:val="6"/>
    <w:qFormat/>
    <w:rsid w:val="00764715"/>
    <w:pPr>
      <w:numPr>
        <w:numId w:val="14"/>
      </w:numPr>
      <w:spacing w:after="60"/>
    </w:pPr>
    <w:rPr>
      <w:b/>
    </w:rPr>
  </w:style>
  <w:style w:type="paragraph" w:customStyle="1" w:styleId="tabellijstnummer1">
    <w:name w:val="_tabel_lijst nummer 1"/>
    <w:basedOn w:val="tabeltekst"/>
    <w:uiPriority w:val="8"/>
    <w:qFormat/>
    <w:rsid w:val="00764715"/>
    <w:pPr>
      <w:numPr>
        <w:numId w:val="12"/>
      </w:numPr>
    </w:pPr>
  </w:style>
  <w:style w:type="numbering" w:customStyle="1" w:styleId="AMBRASSADETABELNUM">
    <w:name w:val="_AMBRASSADE_TABEL_NUM"/>
    <w:uiPriority w:val="99"/>
    <w:rsid w:val="00EA5EAE"/>
    <w:pPr>
      <w:numPr>
        <w:numId w:val="8"/>
      </w:numPr>
    </w:pPr>
  </w:style>
  <w:style w:type="paragraph" w:customStyle="1" w:styleId="tabellijstnummer2">
    <w:name w:val="_tabel_lijst nummer 2"/>
    <w:basedOn w:val="tabeltekst"/>
    <w:uiPriority w:val="8"/>
    <w:qFormat/>
    <w:rsid w:val="00764715"/>
    <w:pPr>
      <w:numPr>
        <w:ilvl w:val="1"/>
        <w:numId w:val="12"/>
      </w:numPr>
    </w:pPr>
  </w:style>
  <w:style w:type="paragraph" w:customStyle="1" w:styleId="tabellijstnummer3">
    <w:name w:val="_tabel_lijst nummer 3"/>
    <w:basedOn w:val="tabeltekst"/>
    <w:uiPriority w:val="8"/>
    <w:qFormat/>
    <w:rsid w:val="00EA5EAE"/>
    <w:pPr>
      <w:numPr>
        <w:ilvl w:val="2"/>
        <w:numId w:val="12"/>
      </w:numPr>
    </w:pPr>
  </w:style>
  <w:style w:type="paragraph" w:customStyle="1" w:styleId="tabellijstopsomming1">
    <w:name w:val="_tabel_lijst opsomming 1"/>
    <w:basedOn w:val="tabeltekst"/>
    <w:uiPriority w:val="8"/>
    <w:qFormat/>
    <w:rsid w:val="00764715"/>
    <w:pPr>
      <w:numPr>
        <w:numId w:val="11"/>
      </w:numPr>
    </w:pPr>
  </w:style>
  <w:style w:type="paragraph" w:customStyle="1" w:styleId="tabellijstopsomming2">
    <w:name w:val="_tabel_lijst opsomming 2"/>
    <w:basedOn w:val="tabellijstopsomming1"/>
    <w:uiPriority w:val="8"/>
    <w:qFormat/>
    <w:rsid w:val="00764715"/>
    <w:pPr>
      <w:numPr>
        <w:ilvl w:val="1"/>
      </w:numPr>
    </w:pPr>
  </w:style>
  <w:style w:type="paragraph" w:customStyle="1" w:styleId="tabellijstopsomming3">
    <w:name w:val="_tabel_lijst opsomming 3"/>
    <w:basedOn w:val="tabellijstopsomming2"/>
    <w:uiPriority w:val="8"/>
    <w:qFormat/>
    <w:rsid w:val="00764715"/>
    <w:pPr>
      <w:numPr>
        <w:ilvl w:val="2"/>
      </w:numPr>
    </w:pPr>
  </w:style>
  <w:style w:type="numbering" w:customStyle="1" w:styleId="AMBRASSADETABELBULLET">
    <w:name w:val="_AMBRASSADE_TABEL_BULLET"/>
    <w:uiPriority w:val="99"/>
    <w:rsid w:val="00EA5EAE"/>
    <w:pPr>
      <w:numPr>
        <w:numId w:val="9"/>
      </w:numPr>
    </w:pPr>
  </w:style>
  <w:style w:type="paragraph" w:styleId="Koptekst">
    <w:name w:val="header"/>
    <w:aliases w:val="_koptekst"/>
    <w:basedOn w:val="Voettekst"/>
    <w:link w:val="KoptekstChar"/>
    <w:uiPriority w:val="14"/>
    <w:rsid w:val="0054649E"/>
    <w:pPr>
      <w:tabs>
        <w:tab w:val="clear" w:pos="4536"/>
        <w:tab w:val="clear" w:pos="9072"/>
      </w:tabs>
      <w:jc w:val="center"/>
    </w:pPr>
  </w:style>
  <w:style w:type="character" w:customStyle="1" w:styleId="KoptekstChar">
    <w:name w:val="Koptekst Char"/>
    <w:aliases w:val="_koptekst Char"/>
    <w:basedOn w:val="Standaardalinea-lettertype"/>
    <w:link w:val="Koptekst"/>
    <w:uiPriority w:val="14"/>
    <w:rsid w:val="0054649E"/>
    <w:rPr>
      <w:rFonts w:ascii="Trebuchet MS" w:hAnsi="Trebuchet MS"/>
      <w:i/>
      <w:sz w:val="14"/>
      <w:szCs w:val="18"/>
    </w:rPr>
  </w:style>
  <w:style w:type="paragraph" w:styleId="Voettekst">
    <w:name w:val="footer"/>
    <w:aliases w:val="_voettekst"/>
    <w:basedOn w:val="Standaard"/>
    <w:link w:val="VoettekstChar"/>
    <w:uiPriority w:val="14"/>
    <w:rsid w:val="00764715"/>
    <w:pPr>
      <w:tabs>
        <w:tab w:val="center" w:pos="4536"/>
        <w:tab w:val="right" w:pos="9072"/>
      </w:tabs>
      <w:spacing w:before="0" w:line="240" w:lineRule="auto"/>
    </w:pPr>
    <w:rPr>
      <w:i/>
      <w:sz w:val="14"/>
    </w:rPr>
  </w:style>
  <w:style w:type="character" w:customStyle="1" w:styleId="VoettekstChar">
    <w:name w:val="Voettekst Char"/>
    <w:aliases w:val="_voettekst Char"/>
    <w:basedOn w:val="Standaardalinea-lettertype"/>
    <w:link w:val="Voettekst"/>
    <w:uiPriority w:val="14"/>
    <w:rsid w:val="00594DFD"/>
    <w:rPr>
      <w:rFonts w:ascii="Trebuchet MS" w:hAnsi="Trebuchet MS"/>
      <w:i/>
      <w:sz w:val="14"/>
      <w:szCs w:val="18"/>
    </w:rPr>
  </w:style>
  <w:style w:type="character" w:styleId="Tekstvantijdelijkeaanduiding">
    <w:name w:val="Placeholder Text"/>
    <w:basedOn w:val="Standaardalinea-lettertype"/>
    <w:uiPriority w:val="99"/>
    <w:semiHidden/>
    <w:rsid w:val="00B04707"/>
    <w:rPr>
      <w:rFonts w:ascii="Trebuchet MS" w:hAnsi="Trebuchet MS"/>
      <w:color w:val="auto"/>
    </w:rPr>
  </w:style>
  <w:style w:type="paragraph" w:customStyle="1" w:styleId="documenttype">
    <w:name w:val="_documenttype"/>
    <w:basedOn w:val="Standaard"/>
    <w:uiPriority w:val="11"/>
    <w:qFormat/>
    <w:rsid w:val="00757F65"/>
    <w:pPr>
      <w:spacing w:before="40"/>
    </w:pPr>
    <w:rPr>
      <w:b/>
      <w:caps/>
      <w:sz w:val="26"/>
    </w:rPr>
  </w:style>
  <w:style w:type="paragraph" w:styleId="Titel">
    <w:name w:val="Title"/>
    <w:aliases w:val="_documenttitel"/>
    <w:basedOn w:val="Standaard"/>
    <w:next w:val="Standaard"/>
    <w:link w:val="TitelChar"/>
    <w:uiPriority w:val="12"/>
    <w:qFormat/>
    <w:rsid w:val="00757F65"/>
    <w:pPr>
      <w:spacing w:before="60" w:after="40"/>
    </w:pPr>
    <w:rPr>
      <w:rFonts w:ascii="Gilroy ExtraBold" w:hAnsi="Gilroy ExtraBold"/>
      <w:b/>
      <w:sz w:val="36"/>
    </w:rPr>
  </w:style>
  <w:style w:type="character" w:customStyle="1" w:styleId="TitelChar">
    <w:name w:val="Titel Char"/>
    <w:aliases w:val="_documenttitel Char"/>
    <w:basedOn w:val="Standaardalinea-lettertype"/>
    <w:link w:val="Titel"/>
    <w:uiPriority w:val="12"/>
    <w:rsid w:val="00757F65"/>
    <w:rPr>
      <w:rFonts w:ascii="Gilroy ExtraBold" w:hAnsi="Gilroy ExtraBold"/>
      <w:b/>
      <w:sz w:val="36"/>
      <w:szCs w:val="18"/>
    </w:rPr>
  </w:style>
  <w:style w:type="paragraph" w:styleId="Datum">
    <w:name w:val="Date"/>
    <w:aliases w:val="_datum verslag"/>
    <w:basedOn w:val="Standaard"/>
    <w:next w:val="Standaard"/>
    <w:link w:val="DatumChar"/>
    <w:uiPriority w:val="10"/>
    <w:semiHidden/>
    <w:rsid w:val="00764715"/>
    <w:pPr>
      <w:spacing w:before="0" w:after="222"/>
    </w:pPr>
  </w:style>
  <w:style w:type="character" w:customStyle="1" w:styleId="DatumChar">
    <w:name w:val="Datum Char"/>
    <w:aliases w:val="_datum verslag Char"/>
    <w:basedOn w:val="Standaardalinea-lettertype"/>
    <w:link w:val="Datum"/>
    <w:uiPriority w:val="10"/>
    <w:semiHidden/>
    <w:rsid w:val="0075483C"/>
    <w:rPr>
      <w:rFonts w:ascii="Trebuchet MS" w:hAnsi="Trebuchet MS"/>
      <w:sz w:val="18"/>
      <w:szCs w:val="18"/>
    </w:rPr>
  </w:style>
  <w:style w:type="paragraph" w:customStyle="1" w:styleId="aanwezighedenverslag">
    <w:name w:val="_aanwezigheden verslag"/>
    <w:basedOn w:val="Standaard"/>
    <w:uiPriority w:val="13"/>
    <w:semiHidden/>
    <w:qFormat/>
    <w:rsid w:val="00764715"/>
    <w:pPr>
      <w:spacing w:before="222" w:after="222"/>
    </w:pPr>
  </w:style>
  <w:style w:type="paragraph" w:customStyle="1" w:styleId="datumnota">
    <w:name w:val="_datum nota"/>
    <w:basedOn w:val="Datum"/>
    <w:uiPriority w:val="10"/>
    <w:qFormat/>
    <w:rsid w:val="00757F65"/>
    <w:pPr>
      <w:spacing w:after="454"/>
    </w:pPr>
  </w:style>
  <w:style w:type="paragraph" w:styleId="Voetnoottekst">
    <w:name w:val="footnote text"/>
    <w:aliases w:val="_voetnoottekst"/>
    <w:basedOn w:val="Standaard"/>
    <w:link w:val="VoetnoottekstChar"/>
    <w:uiPriority w:val="13"/>
    <w:rsid w:val="00764715"/>
    <w:pPr>
      <w:spacing w:before="40"/>
    </w:pPr>
    <w:rPr>
      <w:sz w:val="14"/>
      <w:szCs w:val="20"/>
    </w:rPr>
  </w:style>
  <w:style w:type="character" w:customStyle="1" w:styleId="VoetnoottekstChar">
    <w:name w:val="Voetnoottekst Char"/>
    <w:aliases w:val="_voetnoottekst Char"/>
    <w:basedOn w:val="Standaardalinea-lettertype"/>
    <w:link w:val="Voetnoottekst"/>
    <w:uiPriority w:val="13"/>
    <w:rsid w:val="00594DFD"/>
    <w:rPr>
      <w:rFonts w:ascii="Trebuchet MS" w:hAnsi="Trebuchet MS"/>
      <w:sz w:val="14"/>
    </w:rPr>
  </w:style>
  <w:style w:type="character" w:styleId="Voetnootmarkering">
    <w:name w:val="footnote reference"/>
    <w:aliases w:val="_voetnootmarkering"/>
    <w:basedOn w:val="Standaardalinea-lettertype"/>
    <w:uiPriority w:val="13"/>
    <w:rsid w:val="001125B4"/>
    <w:rPr>
      <w:b/>
      <w:vertAlign w:val="superscript"/>
    </w:rPr>
  </w:style>
  <w:style w:type="paragraph" w:customStyle="1" w:styleId="lijstvervolg1">
    <w:name w:val="_lijst vervolg 1"/>
    <w:basedOn w:val="lijstnummer1"/>
    <w:uiPriority w:val="1"/>
    <w:qFormat/>
    <w:rsid w:val="00764715"/>
    <w:pPr>
      <w:numPr>
        <w:numId w:val="0"/>
      </w:numPr>
      <w:ind w:left="255"/>
    </w:pPr>
  </w:style>
  <w:style w:type="paragraph" w:customStyle="1" w:styleId="lijstvervolg2">
    <w:name w:val="_lijst vervolg 2"/>
    <w:basedOn w:val="lijstnummer2"/>
    <w:uiPriority w:val="1"/>
    <w:qFormat/>
    <w:rsid w:val="00764715"/>
    <w:pPr>
      <w:numPr>
        <w:ilvl w:val="0"/>
        <w:numId w:val="0"/>
      </w:numPr>
      <w:ind w:left="624"/>
    </w:pPr>
  </w:style>
  <w:style w:type="paragraph" w:customStyle="1" w:styleId="lijstvervolg3">
    <w:name w:val="_lijst vervolg 3"/>
    <w:basedOn w:val="lijstnummer3"/>
    <w:uiPriority w:val="1"/>
    <w:qFormat/>
    <w:rsid w:val="00764715"/>
    <w:pPr>
      <w:numPr>
        <w:ilvl w:val="0"/>
        <w:numId w:val="0"/>
      </w:numPr>
      <w:ind w:left="1021"/>
    </w:pPr>
  </w:style>
  <w:style w:type="paragraph" w:customStyle="1" w:styleId="eindestijlenAmbrassade">
    <w:name w:val="===einde stijlen Ambrassade==="/>
    <w:basedOn w:val="Standaard"/>
    <w:uiPriority w:val="15"/>
    <w:qFormat/>
    <w:rsid w:val="00594DFD"/>
  </w:style>
  <w:style w:type="paragraph" w:customStyle="1" w:styleId="secundairestijlen">
    <w:name w:val="===secundaire stijlen==="/>
    <w:basedOn w:val="Standaard"/>
    <w:uiPriority w:val="9"/>
    <w:qFormat/>
    <w:rsid w:val="00594DFD"/>
  </w:style>
  <w:style w:type="paragraph" w:customStyle="1" w:styleId="verslaggever">
    <w:name w:val="_verslaggever"/>
    <w:basedOn w:val="aanwezighedenverslag"/>
    <w:uiPriority w:val="13"/>
    <w:semiHidden/>
    <w:qFormat/>
    <w:rsid w:val="00B04707"/>
    <w:pPr>
      <w:spacing w:after="454"/>
    </w:pPr>
  </w:style>
  <w:style w:type="character" w:styleId="Hyperlink">
    <w:name w:val="Hyperlink"/>
    <w:basedOn w:val="Standaardalinea-lettertype"/>
    <w:uiPriority w:val="14"/>
    <w:rsid w:val="00DD0CE4"/>
    <w:rPr>
      <w:color w:val="066FB6" w:themeColor="accent1"/>
      <w:u w:val="single"/>
    </w:rPr>
  </w:style>
  <w:style w:type="numbering" w:customStyle="1" w:styleId="AMBRASSADEKOPNUM">
    <w:name w:val="_AMBRASSADE_KOP_NUM"/>
    <w:uiPriority w:val="99"/>
    <w:rsid w:val="00C423D7"/>
    <w:pPr>
      <w:numPr>
        <w:numId w:val="13"/>
      </w:numPr>
    </w:pPr>
  </w:style>
  <w:style w:type="character" w:styleId="GevolgdeHyperlink">
    <w:name w:val="FollowedHyperlink"/>
    <w:basedOn w:val="Standaardalinea-lettertype"/>
    <w:uiPriority w:val="14"/>
    <w:rsid w:val="00DD0CE4"/>
    <w:rPr>
      <w:color w:val="066FB6" w:themeColor="accent1"/>
      <w:u w:val="single"/>
    </w:rPr>
  </w:style>
  <w:style w:type="paragraph" w:styleId="Lijstalinea">
    <w:name w:val="List Paragraph"/>
    <w:basedOn w:val="Standaard"/>
    <w:link w:val="LijstalineaChar"/>
    <w:uiPriority w:val="34"/>
    <w:qFormat/>
    <w:rsid w:val="009B6DB0"/>
    <w:pPr>
      <w:ind w:left="720"/>
      <w:contextualSpacing/>
    </w:pPr>
  </w:style>
  <w:style w:type="paragraph" w:customStyle="1" w:styleId="lijstbulletskroon">
    <w:name w:val="_lijst bullets kroon"/>
    <w:basedOn w:val="lijstbulletsdriehoek"/>
    <w:qFormat/>
    <w:rsid w:val="00D30574"/>
    <w:pPr>
      <w:numPr>
        <w:numId w:val="17"/>
      </w:numPr>
    </w:pPr>
  </w:style>
  <w:style w:type="paragraph" w:customStyle="1" w:styleId="lijstbulletsschild">
    <w:name w:val="_lijst bullets schild"/>
    <w:basedOn w:val="lijstbulletskroon"/>
    <w:next w:val="lijstbulletskroon"/>
    <w:qFormat/>
    <w:rsid w:val="00D30574"/>
    <w:pPr>
      <w:numPr>
        <w:numId w:val="18"/>
      </w:numPr>
      <w:ind w:left="357" w:hanging="357"/>
    </w:pPr>
  </w:style>
  <w:style w:type="paragraph" w:customStyle="1" w:styleId="lijstbulletsdriehoekniv2">
    <w:name w:val="_lijst bullets driehoek niv 2"/>
    <w:basedOn w:val="lijstbulletskroonniv2"/>
    <w:qFormat/>
    <w:rsid w:val="000212C7"/>
    <w:pPr>
      <w:numPr>
        <w:numId w:val="19"/>
      </w:numPr>
    </w:pPr>
  </w:style>
  <w:style w:type="paragraph" w:customStyle="1" w:styleId="lijstbulletsschildniv2">
    <w:name w:val="_lijst bullets schild niv 2"/>
    <w:basedOn w:val="lijstbulletskroonniv2"/>
    <w:qFormat/>
    <w:rsid w:val="000212C7"/>
    <w:pPr>
      <w:numPr>
        <w:numId w:val="20"/>
      </w:numPr>
    </w:pPr>
  </w:style>
  <w:style w:type="character" w:styleId="Verwijzingopmerking">
    <w:name w:val="annotation reference"/>
    <w:basedOn w:val="Standaardalinea-lettertype"/>
    <w:uiPriority w:val="99"/>
    <w:semiHidden/>
    <w:unhideWhenUsed/>
    <w:rsid w:val="008D6807"/>
    <w:rPr>
      <w:sz w:val="16"/>
      <w:szCs w:val="16"/>
    </w:rPr>
  </w:style>
  <w:style w:type="paragraph" w:styleId="Tekstopmerking">
    <w:name w:val="annotation text"/>
    <w:basedOn w:val="Standaard"/>
    <w:link w:val="TekstopmerkingChar"/>
    <w:uiPriority w:val="99"/>
    <w:semiHidden/>
    <w:unhideWhenUsed/>
    <w:rsid w:val="008D680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6807"/>
    <w:rPr>
      <w:rFonts w:ascii="Trebuchet MS" w:hAnsi="Trebuchet MS"/>
    </w:rPr>
  </w:style>
  <w:style w:type="paragraph" w:styleId="Onderwerpvanopmerking">
    <w:name w:val="annotation subject"/>
    <w:basedOn w:val="Tekstopmerking"/>
    <w:next w:val="Tekstopmerking"/>
    <w:link w:val="OnderwerpvanopmerkingChar"/>
    <w:uiPriority w:val="99"/>
    <w:semiHidden/>
    <w:unhideWhenUsed/>
    <w:rsid w:val="007E7A5F"/>
    <w:rPr>
      <w:b/>
      <w:bCs/>
    </w:rPr>
  </w:style>
  <w:style w:type="character" w:customStyle="1" w:styleId="OnderwerpvanopmerkingChar">
    <w:name w:val="Onderwerp van opmerking Char"/>
    <w:basedOn w:val="TekstopmerkingChar"/>
    <w:link w:val="Onderwerpvanopmerking"/>
    <w:uiPriority w:val="99"/>
    <w:semiHidden/>
    <w:rsid w:val="007E7A5F"/>
    <w:rPr>
      <w:rFonts w:ascii="Trebuchet MS" w:hAnsi="Trebuchet MS"/>
      <w:b/>
      <w:bCs/>
    </w:rPr>
  </w:style>
  <w:style w:type="paragraph" w:styleId="Revisie">
    <w:name w:val="Revision"/>
    <w:hidden/>
    <w:uiPriority w:val="99"/>
    <w:semiHidden/>
    <w:rsid w:val="005F5274"/>
    <w:rPr>
      <w:rFonts w:ascii="Trebuchet MS" w:hAnsi="Trebuchet MS"/>
      <w:sz w:val="18"/>
      <w:szCs w:val="18"/>
    </w:rPr>
  </w:style>
  <w:style w:type="paragraph" w:customStyle="1" w:styleId="Betreft">
    <w:name w:val="Betreft"/>
    <w:basedOn w:val="Standaard"/>
    <w:link w:val="BetreftChar"/>
    <w:qFormat/>
    <w:rsid w:val="00686C2C"/>
    <w:pPr>
      <w:overflowPunct w:val="0"/>
      <w:autoSpaceDE w:val="0"/>
      <w:autoSpaceDN w:val="0"/>
      <w:adjustRightInd w:val="0"/>
      <w:spacing w:before="0" w:line="264" w:lineRule="auto"/>
      <w:textAlignment w:val="baseline"/>
    </w:pPr>
    <w:rPr>
      <w:rFonts w:ascii="Arial" w:eastAsia="Times New Roman" w:hAnsi="Arial"/>
      <w:b/>
      <w:sz w:val="28"/>
      <w:szCs w:val="24"/>
      <w:lang w:eastAsia="nl-NL"/>
    </w:rPr>
  </w:style>
  <w:style w:type="character" w:customStyle="1" w:styleId="BetreftChar">
    <w:name w:val="Betreft Char"/>
    <w:basedOn w:val="Standaardalinea-lettertype"/>
    <w:link w:val="Betreft"/>
    <w:rsid w:val="00686C2C"/>
    <w:rPr>
      <w:rFonts w:ascii="Arial" w:eastAsia="Times New Roman" w:hAnsi="Arial"/>
      <w:b/>
      <w:sz w:val="28"/>
      <w:szCs w:val="24"/>
      <w:lang w:eastAsia="nl-NL"/>
    </w:rPr>
  </w:style>
  <w:style w:type="character" w:customStyle="1" w:styleId="LijstalineaChar">
    <w:name w:val="Lijstalinea Char"/>
    <w:basedOn w:val="Standaardalinea-lettertype"/>
    <w:link w:val="Lijstalinea"/>
    <w:uiPriority w:val="34"/>
    <w:rsid w:val="00686C2C"/>
    <w:rPr>
      <w:rFonts w:ascii="Trebuchet MS" w:hAnsi="Trebuchet MS"/>
      <w:sz w:val="18"/>
      <w:szCs w:val="18"/>
    </w:rPr>
  </w:style>
  <w:style w:type="table" w:styleId="Tabelrasterlicht">
    <w:name w:val="Grid Table Light"/>
    <w:basedOn w:val="Standaardtabel"/>
    <w:uiPriority w:val="40"/>
    <w:rsid w:val="00625DA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269778">
      <w:bodyDiv w:val="1"/>
      <w:marLeft w:val="0"/>
      <w:marRight w:val="0"/>
      <w:marTop w:val="0"/>
      <w:marBottom w:val="0"/>
      <w:divBdr>
        <w:top w:val="none" w:sz="0" w:space="0" w:color="auto"/>
        <w:left w:val="none" w:sz="0" w:space="0" w:color="auto"/>
        <w:bottom w:val="none" w:sz="0" w:space="0" w:color="auto"/>
        <w:right w:val="none" w:sz="0" w:space="0" w:color="auto"/>
      </w:divBdr>
    </w:div>
    <w:div w:id="642735542">
      <w:bodyDiv w:val="1"/>
      <w:marLeft w:val="0"/>
      <w:marRight w:val="0"/>
      <w:marTop w:val="0"/>
      <w:marBottom w:val="0"/>
      <w:divBdr>
        <w:top w:val="none" w:sz="0" w:space="0" w:color="auto"/>
        <w:left w:val="none" w:sz="0" w:space="0" w:color="auto"/>
        <w:bottom w:val="none" w:sz="0" w:space="0" w:color="auto"/>
        <w:right w:val="none" w:sz="0" w:space="0" w:color="auto"/>
      </w:divBdr>
    </w:div>
    <w:div w:id="786854457">
      <w:bodyDiv w:val="1"/>
      <w:marLeft w:val="0"/>
      <w:marRight w:val="0"/>
      <w:marTop w:val="0"/>
      <w:marBottom w:val="0"/>
      <w:divBdr>
        <w:top w:val="none" w:sz="0" w:space="0" w:color="auto"/>
        <w:left w:val="none" w:sz="0" w:space="0" w:color="auto"/>
        <w:bottom w:val="none" w:sz="0" w:space="0" w:color="auto"/>
        <w:right w:val="none" w:sz="0" w:space="0" w:color="auto"/>
      </w:divBdr>
    </w:div>
    <w:div w:id="811486595">
      <w:bodyDiv w:val="1"/>
      <w:marLeft w:val="0"/>
      <w:marRight w:val="0"/>
      <w:marTop w:val="0"/>
      <w:marBottom w:val="0"/>
      <w:divBdr>
        <w:top w:val="none" w:sz="0" w:space="0" w:color="auto"/>
        <w:left w:val="none" w:sz="0" w:space="0" w:color="auto"/>
        <w:bottom w:val="none" w:sz="0" w:space="0" w:color="auto"/>
        <w:right w:val="none" w:sz="0" w:space="0" w:color="auto"/>
      </w:divBdr>
    </w:div>
    <w:div w:id="1453599121">
      <w:bodyDiv w:val="1"/>
      <w:marLeft w:val="0"/>
      <w:marRight w:val="0"/>
      <w:marTop w:val="0"/>
      <w:marBottom w:val="0"/>
      <w:divBdr>
        <w:top w:val="none" w:sz="0" w:space="0" w:color="auto"/>
        <w:left w:val="none" w:sz="0" w:space="0" w:color="auto"/>
        <w:bottom w:val="none" w:sz="0" w:space="0" w:color="auto"/>
        <w:right w:val="none" w:sz="0" w:space="0" w:color="auto"/>
      </w:divBdr>
    </w:div>
    <w:div w:id="1788231089">
      <w:bodyDiv w:val="1"/>
      <w:marLeft w:val="0"/>
      <w:marRight w:val="0"/>
      <w:marTop w:val="0"/>
      <w:marBottom w:val="0"/>
      <w:divBdr>
        <w:top w:val="none" w:sz="0" w:space="0" w:color="auto"/>
        <w:left w:val="none" w:sz="0" w:space="0" w:color="auto"/>
        <w:bottom w:val="none" w:sz="0" w:space="0" w:color="auto"/>
        <w:right w:val="none" w:sz="0" w:space="0" w:color="auto"/>
      </w:divBdr>
    </w:div>
    <w:div w:id="186490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F688C0BC27A44CABDDAA8906F165388"/>
        <w:category>
          <w:name w:val="Algemeen"/>
          <w:gallery w:val="placeholder"/>
        </w:category>
        <w:types>
          <w:type w:val="bbPlcHdr"/>
        </w:types>
        <w:behaviors>
          <w:behavior w:val="content"/>
        </w:behaviors>
        <w:guid w:val="{8BD4663F-EA74-41D1-8870-758F7084F13F}"/>
      </w:docPartPr>
      <w:docPartBody>
        <w:p w:rsidR="0002425F" w:rsidRDefault="0002425F">
          <w:pPr>
            <w:pStyle w:val="7F688C0BC27A44CABDDAA8906F165388"/>
          </w:pPr>
          <w:r>
            <w:rPr>
              <w:rStyle w:val="Tekstvantijdelijkeaanduiding"/>
            </w:rPr>
            <w:t>nota</w:t>
          </w:r>
        </w:p>
      </w:docPartBody>
    </w:docPart>
    <w:docPart>
      <w:docPartPr>
        <w:name w:val="520A0828FDE4454B93196543A79D8524"/>
        <w:category>
          <w:name w:val="Algemeen"/>
          <w:gallery w:val="placeholder"/>
        </w:category>
        <w:types>
          <w:type w:val="bbPlcHdr"/>
        </w:types>
        <w:behaviors>
          <w:behavior w:val="content"/>
        </w:behaviors>
        <w:guid w:val="{76B00A3A-443D-4B5E-9350-4069A974CE96}"/>
      </w:docPartPr>
      <w:docPartBody>
        <w:p w:rsidR="0002425F" w:rsidRDefault="0002425F">
          <w:pPr>
            <w:pStyle w:val="520A0828FDE4454B93196543A79D8524"/>
          </w:pPr>
          <w:r w:rsidRPr="005D2712">
            <w:rPr>
              <w:color w:val="FF0000"/>
            </w:rPr>
            <w:t>[</w:t>
          </w:r>
          <w:r w:rsidRPr="005D2712">
            <w:t xml:space="preserve"> klik hier om </w:t>
          </w:r>
          <w:r>
            <w:t>de naam van de nota in te voegen</w:t>
          </w:r>
          <w:r w:rsidRPr="005D2712">
            <w:t xml:space="preserve"> </w:t>
          </w:r>
          <w:r w:rsidRPr="005D2712">
            <w:rPr>
              <w:color w:val="FF0000"/>
            </w:rPr>
            <w:t>]</w:t>
          </w:r>
        </w:p>
      </w:docPartBody>
    </w:docPart>
    <w:docPart>
      <w:docPartPr>
        <w:name w:val="F8B093B5E94B4DCCAD101A41BCDA4FD7"/>
        <w:category>
          <w:name w:val="Algemeen"/>
          <w:gallery w:val="placeholder"/>
        </w:category>
        <w:types>
          <w:type w:val="bbPlcHdr"/>
        </w:types>
        <w:behaviors>
          <w:behavior w:val="content"/>
        </w:behaviors>
        <w:guid w:val="{136350ED-B7AD-425C-91AD-B8C943015C26}"/>
      </w:docPartPr>
      <w:docPartBody>
        <w:p w:rsidR="0002425F" w:rsidRDefault="0002425F">
          <w:pPr>
            <w:pStyle w:val="F8B093B5E94B4DCCAD101A41BCDA4FD7"/>
          </w:pPr>
          <w:r w:rsidRPr="0075483C">
            <w:rPr>
              <w:rStyle w:val="Tekstvantijdelijkeaanduiding"/>
              <w:b/>
              <w:color w:val="FF0000"/>
            </w:rPr>
            <w:t>[</w:t>
          </w:r>
          <w:r w:rsidRPr="0075483C">
            <w:rPr>
              <w:rStyle w:val="Tekstvantijdelijkeaanduiding"/>
            </w:rPr>
            <w:t xml:space="preserve"> selecteer de publicatiedatum uit het zijmenu </w:t>
          </w:r>
          <w:r w:rsidRPr="0075483C">
            <w:rPr>
              <w:rStyle w:val="Tekstvantijdelijkeaanduiding"/>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roy ExtraBold">
    <w:altName w:val="Calibri"/>
    <w:panose1 w:val="00000000000000000000"/>
    <w:charset w:val="00"/>
    <w:family w:val="modern"/>
    <w:notTrueType/>
    <w:pitch w:val="variable"/>
    <w:sig w:usb0="00000207" w:usb1="00000000" w:usb2="00000000" w:usb3="00000000" w:csb0="0000009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25F"/>
    <w:rsid w:val="0002425F"/>
    <w:rsid w:val="00412D51"/>
    <w:rsid w:val="005C6C4E"/>
    <w:rsid w:val="008515A4"/>
    <w:rsid w:val="008C543F"/>
    <w:rsid w:val="009A3249"/>
    <w:rsid w:val="00AC1AF5"/>
    <w:rsid w:val="00BE2721"/>
    <w:rsid w:val="00C404B7"/>
    <w:rsid w:val="00EB5D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rFonts w:ascii="Trebuchet MS" w:hAnsi="Trebuchet MS"/>
      <w:color w:val="auto"/>
    </w:rPr>
  </w:style>
  <w:style w:type="paragraph" w:customStyle="1" w:styleId="7F688C0BC27A44CABDDAA8906F165388">
    <w:name w:val="7F688C0BC27A44CABDDAA8906F165388"/>
  </w:style>
  <w:style w:type="paragraph" w:customStyle="1" w:styleId="520A0828FDE4454B93196543A79D8524">
    <w:name w:val="520A0828FDE4454B93196543A79D8524"/>
  </w:style>
  <w:style w:type="paragraph" w:customStyle="1" w:styleId="F8B093B5E94B4DCCAD101A41BCDA4FD7">
    <w:name w:val="F8B093B5E94B4DCCAD101A41BCDA4F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Ambrassade">
      <a:dk1>
        <a:sysClr val="windowText" lastClr="000000"/>
      </a:dk1>
      <a:lt1>
        <a:sysClr val="window" lastClr="FFFFFF"/>
      </a:lt1>
      <a:dk2>
        <a:srgbClr val="1F497D"/>
      </a:dk2>
      <a:lt2>
        <a:srgbClr val="EEECE1"/>
      </a:lt2>
      <a:accent1>
        <a:srgbClr val="066FB6"/>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72A6B0EF59B7458E0F98EB3DE92452" ma:contentTypeVersion="12" ma:contentTypeDescription="Een nieuw document maken." ma:contentTypeScope="" ma:versionID="9607894aee0659a12bf5c634ea36c091">
  <xsd:schema xmlns:xsd="http://www.w3.org/2001/XMLSchema" xmlns:xs="http://www.w3.org/2001/XMLSchema" xmlns:p="http://schemas.microsoft.com/office/2006/metadata/properties" xmlns:ns2="8aeb8bd6-ac57-4303-98e4-ffad45a45d0a" xmlns:ns3="db9d0bd6-53a2-46d9-b879-2bd097b30238" targetNamespace="http://schemas.microsoft.com/office/2006/metadata/properties" ma:root="true" ma:fieldsID="3254d8e53d3d715f4ecae2dfccf05c99" ns2:_="" ns3:_="">
    <xsd:import namespace="8aeb8bd6-ac57-4303-98e4-ffad45a45d0a"/>
    <xsd:import namespace="db9d0bd6-53a2-46d9-b879-2bd097b302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eb8bd6-ac57-4303-98e4-ffad45a45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d0bd6-53a2-46d9-b879-2bd097b3023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root>
  <titel>Aanwezigheidslijst en contactlogboek</titel>
  <datum>2021-04-29T00:00:00</datum>
</root>
</file>

<file path=customXml/itemProps1.xml><?xml version="1.0" encoding="utf-8"?>
<ds:datastoreItem xmlns:ds="http://schemas.openxmlformats.org/officeDocument/2006/customXml" ds:itemID="{72A4DF4A-16AC-4C9B-BBA9-151AC40D4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eb8bd6-ac57-4303-98e4-ffad45a45d0a"/>
    <ds:schemaRef ds:uri="db9d0bd6-53a2-46d9-b879-2bd097b302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D36863-6881-4D85-B1A8-9D8794FD53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480C7F-8B0B-4517-B325-55D975E57C10}">
  <ds:schemaRefs>
    <ds:schemaRef ds:uri="http://schemas.openxmlformats.org/officeDocument/2006/bibliography"/>
  </ds:schemaRefs>
</ds:datastoreItem>
</file>

<file path=customXml/itemProps4.xml><?xml version="1.0" encoding="utf-8"?>
<ds:datastoreItem xmlns:ds="http://schemas.openxmlformats.org/officeDocument/2006/customXml" ds:itemID="{61769167-7D01-4903-953D-F5B4FB1A371F}">
  <ds:schemaRefs>
    <ds:schemaRef ds:uri="http://schemas.microsoft.com/sharepoint/v3/contenttype/forms"/>
  </ds:schemaRefs>
</ds:datastoreItem>
</file>

<file path=customXml/itemProps5.xml><?xml version="1.0" encoding="utf-8"?>
<ds:datastoreItem xmlns:ds="http://schemas.openxmlformats.org/officeDocument/2006/customXml" ds:itemID="{CA1B0BD9-A7F3-4B5F-AAF5-B95B599EA45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689</Words>
  <Characters>3792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nota</vt:lpstr>
    </vt:vector>
  </TitlesOfParts>
  <Company>De Ambrassade</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dc:title>
  <dc:subject/>
  <dc:creator>An Van Lancker</dc:creator>
  <cp:keywords/>
  <dc:description/>
  <cp:lastModifiedBy>Niels Coeleman</cp:lastModifiedBy>
  <cp:revision>2</cp:revision>
  <cp:lastPrinted>2018-05-28T12:57:00Z</cp:lastPrinted>
  <dcterms:created xsi:type="dcterms:W3CDTF">2021-05-18T14:05:00Z</dcterms:created>
  <dcterms:modified xsi:type="dcterms:W3CDTF">2021-05-18T14:05:00Z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0x010100BE72A6B0EF59B7458E0F98EB3DE92452</vt:lpwstr>
  </property>
</Properties>
</file>