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7514" w14:textId="6865FA17" w:rsidR="00175715" w:rsidRDefault="4432F10E" w:rsidP="5CC454C6">
      <w:pPr>
        <w:jc w:val="both"/>
        <w:rPr>
          <w:rFonts w:ascii="Calibri" w:eastAsia="Calibri" w:hAnsi="Calibri" w:cs="Calibri"/>
          <w:color w:val="000000" w:themeColor="text1"/>
        </w:rPr>
      </w:pPr>
      <w:r w:rsidRPr="5CC454C6">
        <w:rPr>
          <w:rFonts w:ascii="Calibri" w:eastAsia="Calibri" w:hAnsi="Calibri" w:cs="Calibri"/>
          <w:color w:val="000000" w:themeColor="text1"/>
        </w:rPr>
        <w:t xml:space="preserve">Beste </w:t>
      </w:r>
      <w:r w:rsidRPr="5CC454C6">
        <w:rPr>
          <w:rFonts w:ascii="Calibri" w:eastAsia="Calibri" w:hAnsi="Calibri" w:cs="Calibri"/>
          <w:i/>
          <w:iCs/>
          <w:color w:val="000000" w:themeColor="text1"/>
        </w:rPr>
        <w:t>(zelf in te vullen verwijzing naar jeugdraad, lokaal bestuur, jeugddienst, enz.)</w:t>
      </w:r>
    </w:p>
    <w:p w14:paraId="39872999" w14:textId="31C025CF" w:rsidR="00175715" w:rsidRDefault="4432F10E" w:rsidP="5CC454C6">
      <w:pPr>
        <w:jc w:val="both"/>
        <w:rPr>
          <w:rFonts w:ascii="Calibri" w:eastAsia="Calibri" w:hAnsi="Calibri" w:cs="Calibri"/>
          <w:color w:val="000000" w:themeColor="text1"/>
        </w:rPr>
      </w:pPr>
      <w:r w:rsidRPr="5CC454C6">
        <w:rPr>
          <w:rFonts w:ascii="Calibri" w:eastAsia="Calibri" w:hAnsi="Calibri" w:cs="Calibri"/>
          <w:color w:val="000000" w:themeColor="text1"/>
        </w:rPr>
        <w:t xml:space="preserve">Wij zijn de leiding van </w:t>
      </w:r>
      <w:r w:rsidRPr="5CC454C6">
        <w:rPr>
          <w:rFonts w:ascii="Calibri" w:eastAsia="Calibri" w:hAnsi="Calibri" w:cs="Calibri"/>
          <w:i/>
          <w:iCs/>
          <w:color w:val="000000" w:themeColor="text1"/>
        </w:rPr>
        <w:t xml:space="preserve">(naam plaatselijke KSA-groep) </w:t>
      </w:r>
      <w:r w:rsidRPr="5CC454C6">
        <w:rPr>
          <w:rFonts w:ascii="Calibri" w:eastAsia="Calibri" w:hAnsi="Calibri" w:cs="Calibri"/>
          <w:color w:val="000000" w:themeColor="text1"/>
        </w:rPr>
        <w:t xml:space="preserve">en elke week organiseren wij op </w:t>
      </w:r>
      <w:r w:rsidRPr="5CC454C6">
        <w:rPr>
          <w:rFonts w:ascii="Calibri" w:eastAsia="Calibri" w:hAnsi="Calibri" w:cs="Calibri"/>
          <w:i/>
          <w:iCs/>
          <w:color w:val="000000" w:themeColor="text1"/>
        </w:rPr>
        <w:t xml:space="preserve">(zaterdag of zondag) </w:t>
      </w:r>
      <w:r w:rsidRPr="5CC454C6">
        <w:rPr>
          <w:rFonts w:ascii="Calibri" w:eastAsia="Calibri" w:hAnsi="Calibri" w:cs="Calibri"/>
          <w:color w:val="000000" w:themeColor="text1"/>
        </w:rPr>
        <w:t xml:space="preserve">een activiteit voor onze leden. Onze lokalen zijn gelegen te </w:t>
      </w:r>
      <w:r w:rsidRPr="5CC454C6">
        <w:rPr>
          <w:rFonts w:ascii="Calibri" w:eastAsia="Calibri" w:hAnsi="Calibri" w:cs="Calibri"/>
          <w:i/>
          <w:iCs/>
          <w:color w:val="000000" w:themeColor="text1"/>
        </w:rPr>
        <w:t>(adres en nummer van de infrastructuren)</w:t>
      </w:r>
      <w:r w:rsidRPr="5CC454C6">
        <w:rPr>
          <w:rFonts w:ascii="Calibri" w:eastAsia="Calibri" w:hAnsi="Calibri" w:cs="Calibri"/>
          <w:color w:val="000000" w:themeColor="text1"/>
        </w:rPr>
        <w:t xml:space="preserve">. </w:t>
      </w:r>
    </w:p>
    <w:p w14:paraId="084FD92B" w14:textId="58282EF9" w:rsidR="00175715" w:rsidRDefault="4432F10E" w:rsidP="5CC454C6">
      <w:pPr>
        <w:jc w:val="both"/>
        <w:rPr>
          <w:rFonts w:ascii="Calibri" w:eastAsia="Calibri" w:hAnsi="Calibri" w:cs="Calibri"/>
          <w:color w:val="000000" w:themeColor="text1"/>
        </w:rPr>
      </w:pPr>
      <w:r w:rsidRPr="4C95DE1F">
        <w:rPr>
          <w:rFonts w:ascii="Calibri" w:eastAsia="Calibri" w:hAnsi="Calibri" w:cs="Calibri"/>
          <w:color w:val="000000" w:themeColor="text1"/>
        </w:rPr>
        <w:t>Als leiding stellen wij de veiligheid van onze leden en medeleiding hoog in het vaandel Verkeersveiligheid van alle kinderen en jongeren vinden we dan ook zeer belangrijk. Om hier actie in te ondernemen namen we onze eigen KSA-omgeving waar we</w:t>
      </w:r>
      <w:r w:rsidR="3FC99308" w:rsidRPr="4C95DE1F">
        <w:rPr>
          <w:rFonts w:ascii="Calibri" w:eastAsia="Calibri" w:hAnsi="Calibri" w:cs="Calibri"/>
          <w:color w:val="000000" w:themeColor="text1"/>
        </w:rPr>
        <w:t xml:space="preserve"> </w:t>
      </w:r>
      <w:r w:rsidR="5351D147" w:rsidRPr="4C95DE1F">
        <w:rPr>
          <w:rFonts w:ascii="Calibri" w:eastAsia="Calibri" w:hAnsi="Calibri" w:cs="Calibri"/>
          <w:color w:val="000000" w:themeColor="text1"/>
        </w:rPr>
        <w:t>onze</w:t>
      </w:r>
      <w:r w:rsidRPr="4C95DE1F">
        <w:rPr>
          <w:rFonts w:ascii="Calibri" w:eastAsia="Calibri" w:hAnsi="Calibri" w:cs="Calibri"/>
          <w:color w:val="000000" w:themeColor="text1"/>
        </w:rPr>
        <w:t xml:space="preserve"> activiteiten laten doorgaan, onder de loep. Specifiek ondervinden we volgende valkuilen binnen de gebruikte speel/ jeugdruimtes:</w:t>
      </w:r>
    </w:p>
    <w:p w14:paraId="5BA54791" w14:textId="764B4AB7" w:rsidR="00175715" w:rsidRDefault="4432F10E" w:rsidP="5CC454C6">
      <w:pPr>
        <w:pStyle w:val="ListParagraph"/>
        <w:numPr>
          <w:ilvl w:val="0"/>
          <w:numId w:val="4"/>
        </w:numPr>
        <w:jc w:val="both"/>
        <w:rPr>
          <w:rFonts w:ascii="Calibri" w:eastAsia="Calibri" w:hAnsi="Calibri" w:cs="Calibri"/>
          <w:color w:val="000000" w:themeColor="text1"/>
        </w:rPr>
      </w:pPr>
      <w:r w:rsidRPr="5CC454C6">
        <w:rPr>
          <w:rFonts w:ascii="Calibri" w:eastAsia="Calibri" w:hAnsi="Calibri" w:cs="Calibri"/>
          <w:i/>
          <w:iCs/>
          <w:color w:val="000000" w:themeColor="text1"/>
        </w:rPr>
        <w:t>(Zelf aan te vullen</w:t>
      </w:r>
      <w:r w:rsidR="0D935483" w:rsidRPr="5410448B">
        <w:rPr>
          <w:rFonts w:ascii="Calibri" w:eastAsia="Calibri" w:hAnsi="Calibri" w:cs="Calibri"/>
          <w:i/>
          <w:iCs/>
          <w:color w:val="000000" w:themeColor="text1"/>
        </w:rPr>
        <w:t>)</w:t>
      </w:r>
    </w:p>
    <w:p w14:paraId="5D007FB4" w14:textId="613C5158" w:rsidR="00175715" w:rsidRDefault="4432F10E" w:rsidP="5CC454C6">
      <w:pPr>
        <w:pStyle w:val="ListParagraph"/>
        <w:numPr>
          <w:ilvl w:val="0"/>
          <w:numId w:val="4"/>
        </w:numPr>
        <w:jc w:val="both"/>
        <w:rPr>
          <w:rFonts w:ascii="Calibri" w:eastAsia="Calibri" w:hAnsi="Calibri" w:cs="Calibri"/>
          <w:color w:val="000000" w:themeColor="text1"/>
        </w:rPr>
      </w:pPr>
      <w:r w:rsidRPr="5CC454C6">
        <w:rPr>
          <w:rFonts w:ascii="Calibri" w:eastAsia="Calibri" w:hAnsi="Calibri" w:cs="Calibri"/>
          <w:i/>
          <w:iCs/>
          <w:color w:val="000000" w:themeColor="text1"/>
        </w:rPr>
        <w:t>(Zelf aan te vullen</w:t>
      </w:r>
      <w:r w:rsidR="54F93E78" w:rsidRPr="5AEA8A14">
        <w:rPr>
          <w:rFonts w:ascii="Calibri" w:eastAsia="Calibri" w:hAnsi="Calibri" w:cs="Calibri"/>
          <w:i/>
          <w:iCs/>
          <w:color w:val="000000" w:themeColor="text1"/>
        </w:rPr>
        <w:t>)</w:t>
      </w:r>
    </w:p>
    <w:p w14:paraId="2CBADA0F" w14:textId="4B85E45F" w:rsidR="54F93E78" w:rsidRDefault="54F93E78" w:rsidP="5AEA8A14">
      <w:pPr>
        <w:pStyle w:val="ListParagraph"/>
        <w:numPr>
          <w:ilvl w:val="0"/>
          <w:numId w:val="4"/>
        </w:numPr>
        <w:jc w:val="both"/>
        <w:rPr>
          <w:rFonts w:ascii="Calibri" w:eastAsia="Calibri" w:hAnsi="Calibri" w:cs="Calibri"/>
          <w:color w:val="000000" w:themeColor="text1"/>
        </w:rPr>
      </w:pPr>
      <w:r w:rsidRPr="5AEA8A14">
        <w:rPr>
          <w:rFonts w:ascii="Calibri" w:eastAsia="Calibri" w:hAnsi="Calibri" w:cs="Calibri"/>
          <w:i/>
          <w:iCs/>
          <w:color w:val="000000" w:themeColor="text1"/>
        </w:rPr>
        <w:t>...</w:t>
      </w:r>
    </w:p>
    <w:p w14:paraId="288CECF4" w14:textId="2D51503A" w:rsidR="00175715" w:rsidRDefault="4432F10E" w:rsidP="5CC454C6">
      <w:pPr>
        <w:jc w:val="both"/>
        <w:rPr>
          <w:rFonts w:ascii="Calibri" w:eastAsia="Calibri" w:hAnsi="Calibri" w:cs="Calibri"/>
          <w:color w:val="000000" w:themeColor="text1"/>
        </w:rPr>
      </w:pPr>
      <w:r w:rsidRPr="5CC454C6">
        <w:rPr>
          <w:rFonts w:ascii="Calibri" w:eastAsia="Calibri" w:hAnsi="Calibri" w:cs="Calibri"/>
          <w:color w:val="000000" w:themeColor="text1"/>
        </w:rPr>
        <w:t>Als plaatselijke KSA-groep ondernamen we op volgende manieren al actie om de verkeersveiligheid te garanderen:</w:t>
      </w:r>
    </w:p>
    <w:p w14:paraId="28887CC9" w14:textId="563C3924" w:rsidR="00175715" w:rsidRDefault="4432F10E" w:rsidP="5CC454C6">
      <w:pPr>
        <w:pStyle w:val="ListParagraph"/>
        <w:numPr>
          <w:ilvl w:val="0"/>
          <w:numId w:val="4"/>
        </w:numPr>
        <w:jc w:val="both"/>
        <w:rPr>
          <w:rFonts w:ascii="Calibri" w:eastAsia="Calibri" w:hAnsi="Calibri" w:cs="Calibri"/>
          <w:color w:val="000000" w:themeColor="text1"/>
        </w:rPr>
      </w:pPr>
      <w:r w:rsidRPr="5CC454C6">
        <w:rPr>
          <w:rFonts w:ascii="Calibri" w:eastAsia="Calibri" w:hAnsi="Calibri" w:cs="Calibri"/>
          <w:i/>
          <w:iCs/>
          <w:color w:val="000000" w:themeColor="text1"/>
        </w:rPr>
        <w:t>(Zelf aan te vullen)</w:t>
      </w:r>
    </w:p>
    <w:p w14:paraId="5A794330" w14:textId="19DE701C" w:rsidR="00175715" w:rsidRDefault="4432F10E" w:rsidP="5CC454C6">
      <w:pPr>
        <w:pStyle w:val="ListParagraph"/>
        <w:numPr>
          <w:ilvl w:val="0"/>
          <w:numId w:val="4"/>
        </w:numPr>
        <w:jc w:val="both"/>
        <w:rPr>
          <w:rFonts w:ascii="Calibri" w:eastAsia="Calibri" w:hAnsi="Calibri" w:cs="Calibri"/>
          <w:color w:val="000000" w:themeColor="text1"/>
        </w:rPr>
      </w:pPr>
      <w:r w:rsidRPr="5CC454C6">
        <w:rPr>
          <w:rFonts w:ascii="Calibri" w:eastAsia="Calibri" w:hAnsi="Calibri" w:cs="Calibri"/>
          <w:i/>
          <w:iCs/>
          <w:color w:val="000000" w:themeColor="text1"/>
        </w:rPr>
        <w:t>(Zelf aan te vullen)</w:t>
      </w:r>
    </w:p>
    <w:p w14:paraId="27B942DF" w14:textId="23243864" w:rsidR="22C3E929" w:rsidRDefault="22C3E929" w:rsidP="3204966D">
      <w:pPr>
        <w:pStyle w:val="ListParagraph"/>
        <w:numPr>
          <w:ilvl w:val="0"/>
          <w:numId w:val="4"/>
        </w:numPr>
        <w:jc w:val="both"/>
        <w:rPr>
          <w:rFonts w:ascii="Calibri" w:eastAsia="Calibri" w:hAnsi="Calibri" w:cs="Calibri"/>
          <w:color w:val="000000" w:themeColor="text1"/>
        </w:rPr>
      </w:pPr>
      <w:r w:rsidRPr="3204966D">
        <w:rPr>
          <w:rFonts w:ascii="Calibri" w:eastAsia="Calibri" w:hAnsi="Calibri" w:cs="Calibri"/>
          <w:i/>
          <w:iCs/>
          <w:color w:val="000000" w:themeColor="text1"/>
        </w:rPr>
        <w:t>...</w:t>
      </w:r>
    </w:p>
    <w:p w14:paraId="5601096C" w14:textId="1A285C25" w:rsidR="00175715" w:rsidRDefault="4432F10E" w:rsidP="5CC454C6">
      <w:pPr>
        <w:jc w:val="both"/>
        <w:rPr>
          <w:rFonts w:ascii="Calibri" w:eastAsia="Calibri" w:hAnsi="Calibri" w:cs="Calibri"/>
          <w:color w:val="000000" w:themeColor="text1"/>
        </w:rPr>
      </w:pPr>
      <w:r w:rsidRPr="5CC454C6">
        <w:rPr>
          <w:rFonts w:ascii="Calibri" w:eastAsia="Calibri" w:hAnsi="Calibri" w:cs="Calibri"/>
          <w:color w:val="000000" w:themeColor="text1"/>
        </w:rPr>
        <w:t xml:space="preserve">In onze ogen is dit maar een begin. Wij willen meer gerichte acties ondernemen door te sensibiliseren in het straatbeeld. Daarom vragen we de mogelijkheid aan om een </w:t>
      </w:r>
      <w:r w:rsidRPr="5CC454C6">
        <w:rPr>
          <w:rFonts w:ascii="Calibri" w:eastAsia="Calibri" w:hAnsi="Calibri" w:cs="Calibri"/>
          <w:b/>
          <w:bCs/>
          <w:color w:val="000000" w:themeColor="text1"/>
        </w:rPr>
        <w:t>“Jeugdwerkstraat”</w:t>
      </w:r>
      <w:r w:rsidRPr="5CC454C6">
        <w:rPr>
          <w:rFonts w:ascii="Calibri" w:eastAsia="Calibri" w:hAnsi="Calibri" w:cs="Calibri"/>
          <w:color w:val="000000" w:themeColor="text1"/>
        </w:rPr>
        <w:t xml:space="preserve"> te organiseren. Dit is een straat die voor en na de activiteit wordt afgesloten om het komen en gaan van de leden veiliger te laten verlopen. </w:t>
      </w:r>
    </w:p>
    <w:p w14:paraId="5B809119" w14:textId="03EA7EBB" w:rsidR="00175715" w:rsidRDefault="4432F10E" w:rsidP="5CC454C6">
      <w:pPr>
        <w:jc w:val="both"/>
        <w:rPr>
          <w:rFonts w:ascii="Calibri" w:eastAsia="Calibri" w:hAnsi="Calibri" w:cs="Calibri"/>
          <w:color w:val="000000" w:themeColor="text1"/>
        </w:rPr>
      </w:pPr>
      <w:r w:rsidRPr="5CC454C6">
        <w:rPr>
          <w:rFonts w:ascii="Calibri" w:eastAsia="Calibri" w:hAnsi="Calibri" w:cs="Calibri"/>
          <w:color w:val="000000" w:themeColor="text1"/>
        </w:rPr>
        <w:t xml:space="preserve">Graag gaan we met u/ jullie in gesprek om deze bovenstaande signalen te bespreken en te kijken wat mogelijk is in onze buurt. Ziet u/ zien jullie het zitten om naar onze volgende activiteit te komen en mee de situatie van onze verkeersveiligheid aan de lokalen en andere speel/ jeugdruimte vast te stellen? Jullie zijn welkom op </w:t>
      </w:r>
      <w:r w:rsidRPr="5CC454C6">
        <w:rPr>
          <w:rFonts w:ascii="Calibri" w:eastAsia="Calibri" w:hAnsi="Calibri" w:cs="Calibri"/>
          <w:i/>
          <w:iCs/>
          <w:color w:val="000000" w:themeColor="text1"/>
        </w:rPr>
        <w:t>(Gegevens van de volgende activiteit).</w:t>
      </w:r>
    </w:p>
    <w:p w14:paraId="6F936260" w14:textId="493A3BDF" w:rsidR="00175715" w:rsidRDefault="4432F10E" w:rsidP="5CC454C6">
      <w:pPr>
        <w:jc w:val="both"/>
        <w:rPr>
          <w:rFonts w:ascii="Calibri" w:eastAsia="Calibri" w:hAnsi="Calibri" w:cs="Calibri"/>
          <w:color w:val="000000" w:themeColor="text1"/>
        </w:rPr>
      </w:pPr>
      <w:r w:rsidRPr="5CC454C6">
        <w:rPr>
          <w:rFonts w:ascii="Calibri" w:eastAsia="Calibri" w:hAnsi="Calibri" w:cs="Calibri"/>
          <w:color w:val="000000" w:themeColor="text1"/>
        </w:rPr>
        <w:t xml:space="preserve">Alvast bedankt voor de nodige aandacht en inzet. </w:t>
      </w:r>
    </w:p>
    <w:p w14:paraId="371615EF" w14:textId="6DB1288D" w:rsidR="00175715" w:rsidRDefault="4432F10E" w:rsidP="5CC454C6">
      <w:pPr>
        <w:jc w:val="both"/>
        <w:rPr>
          <w:rFonts w:ascii="Calibri" w:eastAsia="Calibri" w:hAnsi="Calibri" w:cs="Calibri"/>
          <w:color w:val="000000" w:themeColor="text1"/>
        </w:rPr>
      </w:pPr>
      <w:r w:rsidRPr="5CC454C6">
        <w:rPr>
          <w:rFonts w:ascii="Calibri" w:eastAsia="Calibri" w:hAnsi="Calibri" w:cs="Calibri"/>
          <w:color w:val="000000" w:themeColor="text1"/>
        </w:rPr>
        <w:t>Met vriendelijke groeten</w:t>
      </w:r>
    </w:p>
    <w:p w14:paraId="22ED7A82" w14:textId="4E23134D" w:rsidR="00175715" w:rsidRDefault="4432F10E" w:rsidP="5CC454C6">
      <w:pPr>
        <w:jc w:val="both"/>
        <w:rPr>
          <w:rFonts w:ascii="Calibri" w:eastAsia="Calibri" w:hAnsi="Calibri" w:cs="Calibri"/>
          <w:color w:val="000000" w:themeColor="text1"/>
        </w:rPr>
      </w:pPr>
      <w:r w:rsidRPr="5CC454C6">
        <w:rPr>
          <w:rFonts w:ascii="Calibri" w:eastAsia="Calibri" w:hAnsi="Calibri" w:cs="Calibri"/>
          <w:i/>
          <w:iCs/>
          <w:color w:val="000000" w:themeColor="text1"/>
        </w:rPr>
        <w:t>(Namen leiding van de plaatselijke KSA-groep)</w:t>
      </w:r>
    </w:p>
    <w:p w14:paraId="7B5CAEB5" w14:textId="2444023D" w:rsidR="00175715" w:rsidRDefault="157CE8E4" w:rsidP="4C95DE1F">
      <w:pPr>
        <w:rPr>
          <w:i/>
          <w:iCs/>
        </w:rPr>
      </w:pPr>
      <w:r w:rsidRPr="4C95DE1F">
        <w:rPr>
          <w:i/>
          <w:iCs/>
        </w:rPr>
        <w:t>(Eigen contactgegevens invoegen)</w:t>
      </w:r>
    </w:p>
    <w:sectPr w:rsidR="0017571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66CA" w14:textId="77777777" w:rsidR="0015330F" w:rsidRDefault="0015330F">
      <w:pPr>
        <w:spacing w:after="0" w:line="240" w:lineRule="auto"/>
      </w:pPr>
      <w:r>
        <w:separator/>
      </w:r>
    </w:p>
  </w:endnote>
  <w:endnote w:type="continuationSeparator" w:id="0">
    <w:p w14:paraId="2A9DDB22" w14:textId="77777777" w:rsidR="0015330F" w:rsidRDefault="0015330F">
      <w:pPr>
        <w:spacing w:after="0" w:line="240" w:lineRule="auto"/>
      </w:pPr>
      <w:r>
        <w:continuationSeparator/>
      </w:r>
    </w:p>
  </w:endnote>
  <w:endnote w:type="continuationNotice" w:id="1">
    <w:p w14:paraId="6C6C704D" w14:textId="77777777" w:rsidR="00284F3A" w:rsidRDefault="00284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CC454C6" w14:paraId="2AC90939" w14:textId="77777777" w:rsidTr="5CC454C6">
      <w:trPr>
        <w:trHeight w:val="300"/>
      </w:trPr>
      <w:tc>
        <w:tcPr>
          <w:tcW w:w="3005" w:type="dxa"/>
        </w:tcPr>
        <w:p w14:paraId="56BA4F6B" w14:textId="239A5AC0" w:rsidR="5CC454C6" w:rsidRDefault="5CC454C6" w:rsidP="5CC454C6">
          <w:pPr>
            <w:pStyle w:val="Header"/>
            <w:ind w:left="-115"/>
          </w:pPr>
        </w:p>
      </w:tc>
      <w:tc>
        <w:tcPr>
          <w:tcW w:w="3005" w:type="dxa"/>
        </w:tcPr>
        <w:p w14:paraId="2BBBADCB" w14:textId="737CEA6A" w:rsidR="5CC454C6" w:rsidRDefault="5CC454C6" w:rsidP="5CC454C6">
          <w:pPr>
            <w:pStyle w:val="Header"/>
            <w:jc w:val="center"/>
          </w:pPr>
        </w:p>
      </w:tc>
      <w:tc>
        <w:tcPr>
          <w:tcW w:w="3005" w:type="dxa"/>
        </w:tcPr>
        <w:p w14:paraId="5CFEF700" w14:textId="55DDA64E" w:rsidR="5CC454C6" w:rsidRDefault="5CC454C6" w:rsidP="5CC454C6">
          <w:pPr>
            <w:pStyle w:val="Header"/>
            <w:ind w:right="-115"/>
            <w:jc w:val="right"/>
          </w:pPr>
        </w:p>
      </w:tc>
    </w:tr>
  </w:tbl>
  <w:p w14:paraId="2F88A87C" w14:textId="59FB8864" w:rsidR="5CC454C6" w:rsidRDefault="5CC454C6" w:rsidP="5CC4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FAAC" w14:textId="77777777" w:rsidR="0015330F" w:rsidRDefault="0015330F">
      <w:pPr>
        <w:spacing w:after="0" w:line="240" w:lineRule="auto"/>
      </w:pPr>
      <w:r>
        <w:separator/>
      </w:r>
    </w:p>
  </w:footnote>
  <w:footnote w:type="continuationSeparator" w:id="0">
    <w:p w14:paraId="4F9AAC7A" w14:textId="77777777" w:rsidR="0015330F" w:rsidRDefault="0015330F">
      <w:pPr>
        <w:spacing w:after="0" w:line="240" w:lineRule="auto"/>
      </w:pPr>
      <w:r>
        <w:continuationSeparator/>
      </w:r>
    </w:p>
  </w:footnote>
  <w:footnote w:type="continuationNotice" w:id="1">
    <w:p w14:paraId="7883BFBA" w14:textId="77777777" w:rsidR="00284F3A" w:rsidRDefault="00284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9E05" w14:textId="11C54DEC" w:rsidR="5CC454C6" w:rsidRPr="0015330F" w:rsidRDefault="0015330F" w:rsidP="5CC454C6">
    <w:pPr>
      <w:pStyle w:val="Header"/>
      <w:rPr>
        <w:lang w:val="nl-BE"/>
      </w:rPr>
    </w:pPr>
    <w:r>
      <w:rPr>
        <w:lang w:val="nl-BE"/>
      </w:rPr>
      <w:t>LOGO KSA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6F71"/>
    <w:multiLevelType w:val="hybridMultilevel"/>
    <w:tmpl w:val="BC661A74"/>
    <w:lvl w:ilvl="0" w:tplc="52700CC8">
      <w:numFmt w:val="bullet"/>
      <w:lvlText w:val="-"/>
      <w:lvlJc w:val="left"/>
      <w:pPr>
        <w:ind w:left="720" w:hanging="360"/>
      </w:pPr>
      <w:rPr>
        <w:rFonts w:ascii="Calibri" w:hAnsi="Calibri" w:hint="default"/>
      </w:rPr>
    </w:lvl>
    <w:lvl w:ilvl="1" w:tplc="B3D8DCE0">
      <w:start w:val="1"/>
      <w:numFmt w:val="bullet"/>
      <w:lvlText w:val="o"/>
      <w:lvlJc w:val="left"/>
      <w:pPr>
        <w:ind w:left="1440" w:hanging="360"/>
      </w:pPr>
      <w:rPr>
        <w:rFonts w:ascii="Courier New" w:hAnsi="Courier New" w:hint="default"/>
      </w:rPr>
    </w:lvl>
    <w:lvl w:ilvl="2" w:tplc="14181A12">
      <w:start w:val="1"/>
      <w:numFmt w:val="bullet"/>
      <w:lvlText w:val=""/>
      <w:lvlJc w:val="left"/>
      <w:pPr>
        <w:ind w:left="2160" w:hanging="360"/>
      </w:pPr>
      <w:rPr>
        <w:rFonts w:ascii="Wingdings" w:hAnsi="Wingdings" w:hint="default"/>
      </w:rPr>
    </w:lvl>
    <w:lvl w:ilvl="3" w:tplc="A2CC0354">
      <w:start w:val="1"/>
      <w:numFmt w:val="bullet"/>
      <w:lvlText w:val=""/>
      <w:lvlJc w:val="left"/>
      <w:pPr>
        <w:ind w:left="2880" w:hanging="360"/>
      </w:pPr>
      <w:rPr>
        <w:rFonts w:ascii="Symbol" w:hAnsi="Symbol" w:hint="default"/>
      </w:rPr>
    </w:lvl>
    <w:lvl w:ilvl="4" w:tplc="1DF45F4C">
      <w:start w:val="1"/>
      <w:numFmt w:val="bullet"/>
      <w:lvlText w:val="o"/>
      <w:lvlJc w:val="left"/>
      <w:pPr>
        <w:ind w:left="3600" w:hanging="360"/>
      </w:pPr>
      <w:rPr>
        <w:rFonts w:ascii="Courier New" w:hAnsi="Courier New" w:hint="default"/>
      </w:rPr>
    </w:lvl>
    <w:lvl w:ilvl="5" w:tplc="4D1C93B2">
      <w:start w:val="1"/>
      <w:numFmt w:val="bullet"/>
      <w:lvlText w:val=""/>
      <w:lvlJc w:val="left"/>
      <w:pPr>
        <w:ind w:left="4320" w:hanging="360"/>
      </w:pPr>
      <w:rPr>
        <w:rFonts w:ascii="Wingdings" w:hAnsi="Wingdings" w:hint="default"/>
      </w:rPr>
    </w:lvl>
    <w:lvl w:ilvl="6" w:tplc="7E82D57E">
      <w:start w:val="1"/>
      <w:numFmt w:val="bullet"/>
      <w:lvlText w:val=""/>
      <w:lvlJc w:val="left"/>
      <w:pPr>
        <w:ind w:left="5040" w:hanging="360"/>
      </w:pPr>
      <w:rPr>
        <w:rFonts w:ascii="Symbol" w:hAnsi="Symbol" w:hint="default"/>
      </w:rPr>
    </w:lvl>
    <w:lvl w:ilvl="7" w:tplc="02FA7700">
      <w:start w:val="1"/>
      <w:numFmt w:val="bullet"/>
      <w:lvlText w:val="o"/>
      <w:lvlJc w:val="left"/>
      <w:pPr>
        <w:ind w:left="5760" w:hanging="360"/>
      </w:pPr>
      <w:rPr>
        <w:rFonts w:ascii="Courier New" w:hAnsi="Courier New" w:hint="default"/>
      </w:rPr>
    </w:lvl>
    <w:lvl w:ilvl="8" w:tplc="C418779E">
      <w:start w:val="1"/>
      <w:numFmt w:val="bullet"/>
      <w:lvlText w:val=""/>
      <w:lvlJc w:val="left"/>
      <w:pPr>
        <w:ind w:left="6480" w:hanging="360"/>
      </w:pPr>
      <w:rPr>
        <w:rFonts w:ascii="Wingdings" w:hAnsi="Wingdings" w:hint="default"/>
      </w:rPr>
    </w:lvl>
  </w:abstractNum>
  <w:abstractNum w:abstractNumId="1" w15:restartNumberingAfterBreak="0">
    <w:nsid w:val="507853BD"/>
    <w:multiLevelType w:val="hybridMultilevel"/>
    <w:tmpl w:val="79EA7388"/>
    <w:lvl w:ilvl="0" w:tplc="CC72AEC6">
      <w:numFmt w:val="bullet"/>
      <w:lvlText w:val="-"/>
      <w:lvlJc w:val="left"/>
      <w:pPr>
        <w:ind w:left="720" w:hanging="360"/>
      </w:pPr>
      <w:rPr>
        <w:rFonts w:ascii="Calibri" w:hAnsi="Calibri" w:hint="default"/>
      </w:rPr>
    </w:lvl>
    <w:lvl w:ilvl="1" w:tplc="85A221E0">
      <w:start w:val="1"/>
      <w:numFmt w:val="bullet"/>
      <w:lvlText w:val="o"/>
      <w:lvlJc w:val="left"/>
      <w:pPr>
        <w:ind w:left="1440" w:hanging="360"/>
      </w:pPr>
      <w:rPr>
        <w:rFonts w:ascii="Courier New" w:hAnsi="Courier New" w:hint="default"/>
      </w:rPr>
    </w:lvl>
    <w:lvl w:ilvl="2" w:tplc="19C287FA">
      <w:start w:val="1"/>
      <w:numFmt w:val="bullet"/>
      <w:lvlText w:val=""/>
      <w:lvlJc w:val="left"/>
      <w:pPr>
        <w:ind w:left="2160" w:hanging="360"/>
      </w:pPr>
      <w:rPr>
        <w:rFonts w:ascii="Wingdings" w:hAnsi="Wingdings" w:hint="default"/>
      </w:rPr>
    </w:lvl>
    <w:lvl w:ilvl="3" w:tplc="F6C2178E">
      <w:start w:val="1"/>
      <w:numFmt w:val="bullet"/>
      <w:lvlText w:val=""/>
      <w:lvlJc w:val="left"/>
      <w:pPr>
        <w:ind w:left="2880" w:hanging="360"/>
      </w:pPr>
      <w:rPr>
        <w:rFonts w:ascii="Symbol" w:hAnsi="Symbol" w:hint="default"/>
      </w:rPr>
    </w:lvl>
    <w:lvl w:ilvl="4" w:tplc="1374B2DC">
      <w:start w:val="1"/>
      <w:numFmt w:val="bullet"/>
      <w:lvlText w:val="o"/>
      <w:lvlJc w:val="left"/>
      <w:pPr>
        <w:ind w:left="3600" w:hanging="360"/>
      </w:pPr>
      <w:rPr>
        <w:rFonts w:ascii="Courier New" w:hAnsi="Courier New" w:hint="default"/>
      </w:rPr>
    </w:lvl>
    <w:lvl w:ilvl="5" w:tplc="25E29EEC">
      <w:start w:val="1"/>
      <w:numFmt w:val="bullet"/>
      <w:lvlText w:val=""/>
      <w:lvlJc w:val="left"/>
      <w:pPr>
        <w:ind w:left="4320" w:hanging="360"/>
      </w:pPr>
      <w:rPr>
        <w:rFonts w:ascii="Wingdings" w:hAnsi="Wingdings" w:hint="default"/>
      </w:rPr>
    </w:lvl>
    <w:lvl w:ilvl="6" w:tplc="47B2E80C">
      <w:start w:val="1"/>
      <w:numFmt w:val="bullet"/>
      <w:lvlText w:val=""/>
      <w:lvlJc w:val="left"/>
      <w:pPr>
        <w:ind w:left="5040" w:hanging="360"/>
      </w:pPr>
      <w:rPr>
        <w:rFonts w:ascii="Symbol" w:hAnsi="Symbol" w:hint="default"/>
      </w:rPr>
    </w:lvl>
    <w:lvl w:ilvl="7" w:tplc="99A86D98">
      <w:start w:val="1"/>
      <w:numFmt w:val="bullet"/>
      <w:lvlText w:val="o"/>
      <w:lvlJc w:val="left"/>
      <w:pPr>
        <w:ind w:left="5760" w:hanging="360"/>
      </w:pPr>
      <w:rPr>
        <w:rFonts w:ascii="Courier New" w:hAnsi="Courier New" w:hint="default"/>
      </w:rPr>
    </w:lvl>
    <w:lvl w:ilvl="8" w:tplc="FA867E24">
      <w:start w:val="1"/>
      <w:numFmt w:val="bullet"/>
      <w:lvlText w:val=""/>
      <w:lvlJc w:val="left"/>
      <w:pPr>
        <w:ind w:left="6480" w:hanging="360"/>
      </w:pPr>
      <w:rPr>
        <w:rFonts w:ascii="Wingdings" w:hAnsi="Wingdings" w:hint="default"/>
      </w:rPr>
    </w:lvl>
  </w:abstractNum>
  <w:abstractNum w:abstractNumId="2" w15:restartNumberingAfterBreak="0">
    <w:nsid w:val="58A0D38D"/>
    <w:multiLevelType w:val="hybridMultilevel"/>
    <w:tmpl w:val="4CCA3F2A"/>
    <w:lvl w:ilvl="0" w:tplc="7FB238FC">
      <w:numFmt w:val="bullet"/>
      <w:lvlText w:val="-"/>
      <w:lvlJc w:val="left"/>
      <w:pPr>
        <w:ind w:left="720" w:hanging="360"/>
      </w:pPr>
      <w:rPr>
        <w:rFonts w:ascii="Calibri" w:hAnsi="Calibri" w:hint="default"/>
      </w:rPr>
    </w:lvl>
    <w:lvl w:ilvl="1" w:tplc="912A92C0">
      <w:start w:val="1"/>
      <w:numFmt w:val="bullet"/>
      <w:lvlText w:val="o"/>
      <w:lvlJc w:val="left"/>
      <w:pPr>
        <w:ind w:left="1440" w:hanging="360"/>
      </w:pPr>
      <w:rPr>
        <w:rFonts w:ascii="Courier New" w:hAnsi="Courier New" w:hint="default"/>
      </w:rPr>
    </w:lvl>
    <w:lvl w:ilvl="2" w:tplc="704C7DC2">
      <w:start w:val="1"/>
      <w:numFmt w:val="bullet"/>
      <w:lvlText w:val=""/>
      <w:lvlJc w:val="left"/>
      <w:pPr>
        <w:ind w:left="2160" w:hanging="360"/>
      </w:pPr>
      <w:rPr>
        <w:rFonts w:ascii="Wingdings" w:hAnsi="Wingdings" w:hint="default"/>
      </w:rPr>
    </w:lvl>
    <w:lvl w:ilvl="3" w:tplc="F524235C">
      <w:start w:val="1"/>
      <w:numFmt w:val="bullet"/>
      <w:lvlText w:val=""/>
      <w:lvlJc w:val="left"/>
      <w:pPr>
        <w:ind w:left="2880" w:hanging="360"/>
      </w:pPr>
      <w:rPr>
        <w:rFonts w:ascii="Symbol" w:hAnsi="Symbol" w:hint="default"/>
      </w:rPr>
    </w:lvl>
    <w:lvl w:ilvl="4" w:tplc="06428ED8">
      <w:start w:val="1"/>
      <w:numFmt w:val="bullet"/>
      <w:lvlText w:val="o"/>
      <w:lvlJc w:val="left"/>
      <w:pPr>
        <w:ind w:left="3600" w:hanging="360"/>
      </w:pPr>
      <w:rPr>
        <w:rFonts w:ascii="Courier New" w:hAnsi="Courier New" w:hint="default"/>
      </w:rPr>
    </w:lvl>
    <w:lvl w:ilvl="5" w:tplc="7842F902">
      <w:start w:val="1"/>
      <w:numFmt w:val="bullet"/>
      <w:lvlText w:val=""/>
      <w:lvlJc w:val="left"/>
      <w:pPr>
        <w:ind w:left="4320" w:hanging="360"/>
      </w:pPr>
      <w:rPr>
        <w:rFonts w:ascii="Wingdings" w:hAnsi="Wingdings" w:hint="default"/>
      </w:rPr>
    </w:lvl>
    <w:lvl w:ilvl="6" w:tplc="491E849E">
      <w:start w:val="1"/>
      <w:numFmt w:val="bullet"/>
      <w:lvlText w:val=""/>
      <w:lvlJc w:val="left"/>
      <w:pPr>
        <w:ind w:left="5040" w:hanging="360"/>
      </w:pPr>
      <w:rPr>
        <w:rFonts w:ascii="Symbol" w:hAnsi="Symbol" w:hint="default"/>
      </w:rPr>
    </w:lvl>
    <w:lvl w:ilvl="7" w:tplc="2A3EFDB4">
      <w:start w:val="1"/>
      <w:numFmt w:val="bullet"/>
      <w:lvlText w:val="o"/>
      <w:lvlJc w:val="left"/>
      <w:pPr>
        <w:ind w:left="5760" w:hanging="360"/>
      </w:pPr>
      <w:rPr>
        <w:rFonts w:ascii="Courier New" w:hAnsi="Courier New" w:hint="default"/>
      </w:rPr>
    </w:lvl>
    <w:lvl w:ilvl="8" w:tplc="A9AA6AD2">
      <w:start w:val="1"/>
      <w:numFmt w:val="bullet"/>
      <w:lvlText w:val=""/>
      <w:lvlJc w:val="left"/>
      <w:pPr>
        <w:ind w:left="6480" w:hanging="360"/>
      </w:pPr>
      <w:rPr>
        <w:rFonts w:ascii="Wingdings" w:hAnsi="Wingdings" w:hint="default"/>
      </w:rPr>
    </w:lvl>
  </w:abstractNum>
  <w:abstractNum w:abstractNumId="3" w15:restartNumberingAfterBreak="0">
    <w:nsid w:val="6DEDB599"/>
    <w:multiLevelType w:val="hybridMultilevel"/>
    <w:tmpl w:val="1FDC8F98"/>
    <w:lvl w:ilvl="0" w:tplc="65E80D0A">
      <w:numFmt w:val="bullet"/>
      <w:lvlText w:val="-"/>
      <w:lvlJc w:val="left"/>
      <w:pPr>
        <w:ind w:left="720" w:hanging="360"/>
      </w:pPr>
      <w:rPr>
        <w:rFonts w:ascii="Calibri" w:hAnsi="Calibri" w:hint="default"/>
      </w:rPr>
    </w:lvl>
    <w:lvl w:ilvl="1" w:tplc="A53C8A30">
      <w:start w:val="1"/>
      <w:numFmt w:val="bullet"/>
      <w:lvlText w:val="o"/>
      <w:lvlJc w:val="left"/>
      <w:pPr>
        <w:ind w:left="1440" w:hanging="360"/>
      </w:pPr>
      <w:rPr>
        <w:rFonts w:ascii="Courier New" w:hAnsi="Courier New" w:hint="default"/>
      </w:rPr>
    </w:lvl>
    <w:lvl w:ilvl="2" w:tplc="C636A2CC">
      <w:start w:val="1"/>
      <w:numFmt w:val="bullet"/>
      <w:lvlText w:val=""/>
      <w:lvlJc w:val="left"/>
      <w:pPr>
        <w:ind w:left="2160" w:hanging="360"/>
      </w:pPr>
      <w:rPr>
        <w:rFonts w:ascii="Wingdings" w:hAnsi="Wingdings" w:hint="default"/>
      </w:rPr>
    </w:lvl>
    <w:lvl w:ilvl="3" w:tplc="EC3099CA">
      <w:start w:val="1"/>
      <w:numFmt w:val="bullet"/>
      <w:lvlText w:val=""/>
      <w:lvlJc w:val="left"/>
      <w:pPr>
        <w:ind w:left="2880" w:hanging="360"/>
      </w:pPr>
      <w:rPr>
        <w:rFonts w:ascii="Symbol" w:hAnsi="Symbol" w:hint="default"/>
      </w:rPr>
    </w:lvl>
    <w:lvl w:ilvl="4" w:tplc="5D6EE20A">
      <w:start w:val="1"/>
      <w:numFmt w:val="bullet"/>
      <w:lvlText w:val="o"/>
      <w:lvlJc w:val="left"/>
      <w:pPr>
        <w:ind w:left="3600" w:hanging="360"/>
      </w:pPr>
      <w:rPr>
        <w:rFonts w:ascii="Courier New" w:hAnsi="Courier New" w:hint="default"/>
      </w:rPr>
    </w:lvl>
    <w:lvl w:ilvl="5" w:tplc="1A08EC0C">
      <w:start w:val="1"/>
      <w:numFmt w:val="bullet"/>
      <w:lvlText w:val=""/>
      <w:lvlJc w:val="left"/>
      <w:pPr>
        <w:ind w:left="4320" w:hanging="360"/>
      </w:pPr>
      <w:rPr>
        <w:rFonts w:ascii="Wingdings" w:hAnsi="Wingdings" w:hint="default"/>
      </w:rPr>
    </w:lvl>
    <w:lvl w:ilvl="6" w:tplc="45D0930E">
      <w:start w:val="1"/>
      <w:numFmt w:val="bullet"/>
      <w:lvlText w:val=""/>
      <w:lvlJc w:val="left"/>
      <w:pPr>
        <w:ind w:left="5040" w:hanging="360"/>
      </w:pPr>
      <w:rPr>
        <w:rFonts w:ascii="Symbol" w:hAnsi="Symbol" w:hint="default"/>
      </w:rPr>
    </w:lvl>
    <w:lvl w:ilvl="7" w:tplc="FA7CF184">
      <w:start w:val="1"/>
      <w:numFmt w:val="bullet"/>
      <w:lvlText w:val="o"/>
      <w:lvlJc w:val="left"/>
      <w:pPr>
        <w:ind w:left="5760" w:hanging="360"/>
      </w:pPr>
      <w:rPr>
        <w:rFonts w:ascii="Courier New" w:hAnsi="Courier New" w:hint="default"/>
      </w:rPr>
    </w:lvl>
    <w:lvl w:ilvl="8" w:tplc="0C9E601C">
      <w:start w:val="1"/>
      <w:numFmt w:val="bullet"/>
      <w:lvlText w:val=""/>
      <w:lvlJc w:val="left"/>
      <w:pPr>
        <w:ind w:left="6480" w:hanging="360"/>
      </w:pPr>
      <w:rPr>
        <w:rFonts w:ascii="Wingdings" w:hAnsi="Wingdings" w:hint="default"/>
      </w:rPr>
    </w:lvl>
  </w:abstractNum>
  <w:num w:numId="1" w16cid:durableId="223951440">
    <w:abstractNumId w:val="3"/>
  </w:num>
  <w:num w:numId="2" w16cid:durableId="452137575">
    <w:abstractNumId w:val="1"/>
  </w:num>
  <w:num w:numId="3" w16cid:durableId="1361129687">
    <w:abstractNumId w:val="0"/>
  </w:num>
  <w:num w:numId="4" w16cid:durableId="1686786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A54A29"/>
    <w:rsid w:val="000B0D88"/>
    <w:rsid w:val="000C3167"/>
    <w:rsid w:val="00107AD6"/>
    <w:rsid w:val="00132FCA"/>
    <w:rsid w:val="0015330F"/>
    <w:rsid w:val="00155E91"/>
    <w:rsid w:val="00175715"/>
    <w:rsid w:val="00224637"/>
    <w:rsid w:val="00284F3A"/>
    <w:rsid w:val="0038145A"/>
    <w:rsid w:val="004002B5"/>
    <w:rsid w:val="00424469"/>
    <w:rsid w:val="004D7C0B"/>
    <w:rsid w:val="004E32BE"/>
    <w:rsid w:val="00543768"/>
    <w:rsid w:val="00722F1B"/>
    <w:rsid w:val="00797715"/>
    <w:rsid w:val="00810A3D"/>
    <w:rsid w:val="00945F6B"/>
    <w:rsid w:val="009A424C"/>
    <w:rsid w:val="00A12A89"/>
    <w:rsid w:val="00A813C9"/>
    <w:rsid w:val="00AB6516"/>
    <w:rsid w:val="00AD02CB"/>
    <w:rsid w:val="00B91047"/>
    <w:rsid w:val="00BD5F19"/>
    <w:rsid w:val="00C34AE8"/>
    <w:rsid w:val="00CE6365"/>
    <w:rsid w:val="00CF2FBB"/>
    <w:rsid w:val="00D056B5"/>
    <w:rsid w:val="00D85668"/>
    <w:rsid w:val="00D966A5"/>
    <w:rsid w:val="00DC540C"/>
    <w:rsid w:val="00E5209E"/>
    <w:rsid w:val="00E55557"/>
    <w:rsid w:val="00EA50CE"/>
    <w:rsid w:val="00ED29E6"/>
    <w:rsid w:val="00ED47DB"/>
    <w:rsid w:val="00EE4D34"/>
    <w:rsid w:val="082B2DF3"/>
    <w:rsid w:val="0D935483"/>
    <w:rsid w:val="157CE8E4"/>
    <w:rsid w:val="22C3E929"/>
    <w:rsid w:val="242B6006"/>
    <w:rsid w:val="3204966D"/>
    <w:rsid w:val="3FC99308"/>
    <w:rsid w:val="41897746"/>
    <w:rsid w:val="4432F10E"/>
    <w:rsid w:val="4C95DE1F"/>
    <w:rsid w:val="5351D147"/>
    <w:rsid w:val="5410448B"/>
    <w:rsid w:val="54F93E78"/>
    <w:rsid w:val="5AA54A29"/>
    <w:rsid w:val="5AEA8A14"/>
    <w:rsid w:val="5CC454C6"/>
    <w:rsid w:val="64DB8D4D"/>
    <w:rsid w:val="664D177C"/>
    <w:rsid w:val="69D50B86"/>
    <w:rsid w:val="72EBD9C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4A29"/>
  <w15:chartTrackingRefBased/>
  <w15:docId w15:val="{3F1C10CD-468C-4B3D-91EE-77142DFE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7C37EA851A84BB7BDE1A6AF81A4FD" ma:contentTypeVersion="18" ma:contentTypeDescription="Een nieuw document maken." ma:contentTypeScope="" ma:versionID="681b59586d56234b5ed3fb35f0a7e918">
  <xsd:schema xmlns:xsd="http://www.w3.org/2001/XMLSchema" xmlns:xs="http://www.w3.org/2001/XMLSchema" xmlns:p="http://schemas.microsoft.com/office/2006/metadata/properties" xmlns:ns2="bcc6d8ca-96fa-41a8-91a3-32a34d9e496e" xmlns:ns3="a449c67a-b41a-4030-adf8-2289d19a5da7" targetNamespace="http://schemas.microsoft.com/office/2006/metadata/properties" ma:root="true" ma:fieldsID="d932a2492fbdba4dd575ce0121f41daf" ns2:_="" ns3:_="">
    <xsd:import namespace="bcc6d8ca-96fa-41a8-91a3-32a34d9e496e"/>
    <xsd:import namespace="a449c67a-b41a-4030-adf8-2289d19a5d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erkkring"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d8ca-96fa-41a8-91a3-32a34d9e4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Werkkring" ma:index="21" nillable="true" ma:displayName="Werkkring" ma:format="Dropdown" ma:internalName="Werkkring">
      <xsd:simpleType>
        <xsd:restriction base="dms:Choice">
          <xsd:enumeration value="1_AB"/>
          <xsd:enumeration value="3_LIM"/>
          <xsd:enumeration value="5_OVL"/>
          <xsd:enumeration value="6_NZG"/>
          <xsd:enumeration value="7_WES"/>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3724a0bc-d3ca-4db4-982e-2e8bc5a89efd"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9c67a-b41a-4030-adf8-2289d19a5da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5f1b7350-dcb8-4fb1-8355-72017b71f061}" ma:internalName="TaxCatchAll" ma:showField="CatchAllData" ma:web="a449c67a-b41a-4030-adf8-2289d19a5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449c67a-b41a-4030-adf8-2289d19a5da7" xsi:nil="true"/>
    <_Flow_SignoffStatus xmlns="bcc6d8ca-96fa-41a8-91a3-32a34d9e496e" xsi:nil="true"/>
    <Werkkring xmlns="bcc6d8ca-96fa-41a8-91a3-32a34d9e496e" xsi:nil="true"/>
    <lcf76f155ced4ddcb4097134ff3c332f xmlns="bcc6d8ca-96fa-41a8-91a3-32a34d9e49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2E37E-796D-4A73-9337-3542AFA1E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d8ca-96fa-41a8-91a3-32a34d9e496e"/>
    <ds:schemaRef ds:uri="a449c67a-b41a-4030-adf8-2289d19a5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3D836-82E3-4B97-860C-2286638AD5DD}">
  <ds:schemaRefs>
    <ds:schemaRef ds:uri="http://schemas.openxmlformats.org/package/2006/metadata/core-properties"/>
    <ds:schemaRef ds:uri="bcc6d8ca-96fa-41a8-91a3-32a34d9e496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a449c67a-b41a-4030-adf8-2289d19a5da7"/>
    <ds:schemaRef ds:uri="http://purl.org/dc/dcmitype/"/>
  </ds:schemaRefs>
</ds:datastoreItem>
</file>

<file path=customXml/itemProps3.xml><?xml version="1.0" encoding="utf-8"?>
<ds:datastoreItem xmlns:ds="http://schemas.openxmlformats.org/officeDocument/2006/customXml" ds:itemID="{495591DC-25AF-4208-A393-5BEF0A901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4</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 | KSA</dc:creator>
  <cp:keywords/>
  <dc:description/>
  <cp:lastModifiedBy>Geerte | KSA</cp:lastModifiedBy>
  <cp:revision>11</cp:revision>
  <dcterms:created xsi:type="dcterms:W3CDTF">2023-06-07T22:24:00Z</dcterms:created>
  <dcterms:modified xsi:type="dcterms:W3CDTF">2023-06-07T13:33:00Z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0x0101009B47C37EA851A84BB7BDE1A6AF81A4FD</vt:lpwstr>
  </property>
  <property fmtid="{D5CDD505-2E9C-101B-9397-08002B2CF9AE}" pid="3" name="MediaServiceImageTags">
    <vt:lpwstr/>
  </property>
</Properties>
</file>